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walk down the street essay example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following is a 1 minute contemporary monologue from a play called “ A walk down the street” from the Balm in Gilead. The name of the character is Fick who is a male character. Tig who is a male prostitute and Fick are actually at a coffee shop in the New York City. Fick, a long time addict of heroine has lately been mugged by some men. </w:t>
        <w:br/>
        <w:t xml:space="preserve">(They quietly sit, looking towards the street.) “ What I mean is that I was walking in the street and eventually a group of men came and I thought they were important but they began pushing me, you know. They then pushed me into an alleyway, sorry not an alleyway, but this hallway and ultimately began punching me. I fell into the floor hence they could not hurt me. Nevertheless, if I actually came down at that place with couple of fighters or a pair of guys like friends of mine, it would fail to be anything or you, but just a pair or 3 big guys, enjoy walking on the street, you understand. Thus, they could have noticed that I got the buddies here. See I am on H, what I mean is that I am flying and I gonna talk man. Now I am serious, only few guys and then they would leave me alone maybe since they would have thought I was together with these buddies who looked after me. Do you know that they in fact kicked me up? I got scared like hell, men, walking around here, what I mean is that I cannot protect nothing or myself, man. Do you understand what I mean really? What I mean is that if I was together with these big buddies fighters or couple- you understand they could not have punched me.”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https://assignbuster.com/a-walk-down-the-street-essay-example/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walk down the street essay example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walk-down-the-street-essay-ex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walk down the street essay example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walk down the street essay example</dc:title>
  <dc:subject>Others;</dc:subject>
  <dc:creator>AssignBuster</dc:creator>
  <cp:keywords/>
  <dc:description>What I mean is that if I was together with these big buddies fighters or couple- you understand they could not have punched me".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