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Antisocialism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Sociopathic </w:t>
        <w:br/>
        <w:t xml:space="preserve">Introduction </w:t>
        <w:br/>
        <w:t xml:space="preserve">The Sociopath is one who is affected with a personality disorder marked by </w:t>
        <w:br/>
        <w:t xml:space="preserve">aggressive, antisocial behavior. In a world full of fears, perhaps the worst one a human being </w:t>
        <w:br/>
        <w:t xml:space="preserve">should have is that to be afraid of his fellow man. The human that should be most feared is the </w:t>
        <w:br/>
        <w:t xml:space="preserve">one that has Anti-Social Personality Disorder or in laymen's terms the sociopath. The sociopath </w:t>
        <w:br/>
        <w:t xml:space="preserve">is probably the most deviant mind that exists and treatment is not very successful because there is </w:t>
        <w:br/>
        <w:t xml:space="preserve">not a cure or drug to control it. The solution in my mind to control the problem of sociopaths is </w:t>
        <w:br/>
        <w:t xml:space="preserve">to let them live in colonies with each other. </w:t>
        <w:br/>
        <w:t xml:space="preserve">What makes a Sociopath </w:t>
        <w:br/>
        <w:t xml:space="preserve">The sociopath is a combination of other mental illnesses that are incurred in childhood as </w:t>
        <w:br/>
        <w:t xml:space="preserve">a result of heredity, trauma and the lack of emotional development. The lack of moral or </w:t>
        <w:br/>
        <w:t xml:space="preserve">emotional development which gives a sociopath a lack of understanding for other people's </w:t>
        <w:br/>
        <w:t xml:space="preserve">feelings which enables them to be deceitful without feeling bad about whatever they do. </w:t>
        <w:br/>
        <w:t xml:space="preserve">The sociopathic behavior problems that start as a child have links to heredity, a family </w:t>
        <w:br/>
        <w:t xml:space="preserve">with a pre-disposition to perform crimes, alcoholic parents that do crimes, irresponsible behavior </w:t>
        <w:br/>
        <w:t xml:space="preserve">that persists and parents that do not discipline. The child that will eventually be a sociopath </w:t>
        <w:br/>
        <w:t xml:space="preserve">exhibits certain feeling inside that they are inadequate, shamed and because of that they are </w:t>
        <w:br/>
        <w:t xml:space="preserve">teased and made fun of. The child characteristics of a future sociopath consist of being incapable </w:t>
        <w:br/>
        <w:t xml:space="preserve">of following the rules. The youngster will skip school, bully, steal, torment animals, run away </w:t>
        <w:br/>
        <w:t xml:space="preserve">from home. The child is likely to develop Attention Deficit Hyperactivity Disorder or AD| HD.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an earlier age than their peer group the child will smoke drink, do drugs, and become sexually </w:t>
        <w:br/>
        <w:t xml:space="preserve">active. The diagnoses of Anti-Social Personality Disorder is not used for people under the age of </w:t>
        <w:br/>
        <w:t xml:space="preserve">18. The Sociopath is defined in the dictionary as a person suffering from, especially a severe </w:t>
        <w:br/>
        <w:t xml:space="preserve">mental disorder with aggressive antisocial behavior which is a nice way of saying a really bad </w:t>
        <w:br/>
        <w:t xml:space="preserve">and mean person. </w:t>
        <w:br/>
        <w:t xml:space="preserve">Other Contributions that make a Sociopath or make one worse </w:t>
        <w:br/>
        <w:t xml:space="preserve">Alcohol is a contributing cause or consequence of being antisocial. Identical twins are </w:t>
        <w:br/>
        <w:t xml:space="preserve">several times more likely to have a personality disorder compared to fraternal twins. A genetic </w:t>
        <w:br/>
        <w:t xml:space="preserve">link strongest in anti-social disorder has a pattern of irresponsible behavior 5 times more </w:t>
        <w:br/>
        <w:t xml:space="preserve">common amongst close relatives of sociopath men than in the general population. </w:t>
        <w:br/>
        <w:t xml:space="preserve">Characteristics </w:t>
        <w:br/>
        <w:t xml:space="preserve">There are many characteristics of a sociopath and each sociopath has their own special </w:t>
        <w:br/>
        <w:t xml:space="preserve">traits. A sociopath gets great gratification in the act of hurting someone for absolutely no reason.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behavior of a sociopath is so close to normal it is extremely hard to diagnose. A sociopath is </w:t>
        <w:br/>
        <w:t xml:space="preserve">a person that acts against society and their sole purpose it seems is to act against the laws of the </w:t>
        <w:br/>
        <w:t xml:space="preserve">given land their end. The sociopath will in most cases become violent and abuse drugs and </w:t>
        <w:br/>
        <w:t xml:space="preserve">alcohol to facilitate the violent behavior. The violence in many cases is the result of </w:t>
        <w:br/>
        <w:t xml:space="preserve">sub-conscious decisions that might lead to murdering or assaulting someone for no reason. When </w:t>
        <w:br/>
        <w:t xml:space="preserve">a sociopath is attacking someone they will inflict more pain if the victim fights back. The lack of </w:t>
        <w:br/>
        <w:t xml:space="preserve">moral development lets the person feel no guilt or pain for what they did and quite possibly feel </w:t>
        <w:br/>
        <w:t xml:space="preserve">great about their actions. A sociopath has little self regard for themselves and pays little attention </w:t>
        <w:br/>
        <w:t xml:space="preserve">to their own personal safety when picking fights. Quite often they will be outsized and get hurt.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sociopaths are non-violent and stay out of prison by doing small crimes like swindling and </w:t>
        <w:br/>
        <w:t xml:space="preserve">insurance fraud. It is possible that a sociopath will come from a normal home but their are more </w:t>
        <w:br/>
        <w:t xml:space="preserve">that do not. A sociopath has the opposite morals of society and by doing things like beating up </w:t>
        <w:br/>
        <w:t xml:space="preserve">people that are stronger than them they feel like they did something positive. A psychopath is </w:t>
        <w:br/>
        <w:t xml:space="preserve">very reactive and will blow their cool because of little things and no doubt assault the person they </w:t>
        <w:br/>
        <w:t xml:space="preserve">are reacting to. There is a possibility that saratonin a chemical that is linked to behavior has </w:t>
        <w:br/>
        <w:t xml:space="preserve">something to do with the disorder but is not the major cause. Usually a male sociopath drinks </w:t>
        <w:br/>
        <w:t xml:space="preserve">heavily no matter what, has a history of frequent fights and arrests, they are impulsive risk takers, </w:t>
        <w:br/>
        <w:t xml:space="preserve">curious, excitable, quick tempered, optimistic and independent. </w:t>
        <w:br/>
        <w:t xml:space="preserve">The antisocial tends to have short lasting relationships if they are capable of having a </w:t>
        <w:br/>
        <w:t xml:space="preserve">relationship. The psychopath is incapable of having long lasting, close, warm and responsible </w:t>
        <w:br/>
        <w:t xml:space="preserve">relationships with people. The adult will habitually lie and cannot hold a job for long. The </w:t>
        <w:br/>
        <w:t xml:space="preserve">sociopath can seem charming in superficial social interactions but repeatedly hurt, anger, exploit, </w:t>
        <w:br/>
        <w:t xml:space="preserve">cheat, rob, harass or injure them. The actions a psychopath no matter what laws they break, </w:t>
        <w:br/>
        <w:t xml:space="preserve">whoever they hurt, whatever trouble they have to deal with they do not feel bad. When a </w:t>
        <w:br/>
        <w:t xml:space="preserve">sociopath is punished they have no feeling of regret because no matter how cruel or selfish the </w:t>
        <w:br/>
        <w:t xml:space="preserve">behavior is they feel it is justified. </w:t>
        <w:br/>
        <w:t xml:space="preserve">Characteristics List: </w:t>
        <w:br/>
        <w:t xml:space="preserve">1. be glib or superficial </w:t>
        <w:br/>
        <w:t xml:space="preserve">2. have a grandiose self image </w:t>
        <w:br/>
        <w:t xml:space="preserve">3. be deceitful or manipulative </w:t>
        <w:br/>
        <w:t xml:space="preserve">4. lack of remorse </w:t>
        <w:br/>
        <w:t xml:space="preserve">5. lack of empathy </w:t>
        <w:br/>
        <w:t xml:space="preserve">6. be impulsive </w:t>
        <w:br/>
        <w:t xml:space="preserve">7. be irresponsible </w:t>
        <w:br/>
        <w:t xml:space="preserve">8. be easily angered or frustrated </w:t>
        <w:br/>
        <w:t xml:space="preserve">9. have serious problems as a child or teenager </w:t>
        <w:br/>
        <w:t xml:space="preserve">10. shows callous unconcern from other's feelings </w:t>
        <w:br/>
        <w:t xml:space="preserve">11. disregard social norms or the rights of other people </w:t>
        <w:br/>
        <w:t xml:space="preserve">12. be unable to maintain enduring relationships </w:t>
        <w:br/>
        <w:t xml:space="preserve">13. be incapable of experiencing guilt </w:t>
        <w:br/>
        <w:t xml:space="preserve">14. blame others or rationalize antisocial behavior </w:t>
        <w:br/>
        <w:t xml:space="preserve">15. be constantly irritable </w:t>
        <w:br/>
        <w:t xml:space="preserve">Diagnosis </w:t>
        <w:br/>
        <w:t xml:space="preserve">The diagnoses of a sociopath is very difficult and has to meet several criteria in order to </w:t>
        <w:br/>
        <w:t xml:space="preserve">get that diagnoses. Diagnoses is based on " a pervasive pattern of disregard for and violation of </w:t>
        <w:br/>
        <w:t xml:space="preserve">the rights of others, occurring since the age of fifteen, as indicated by at least three of the </w:t>
        <w:br/>
        <w:t xml:space="preserve">following, </w:t>
        <w:br/>
        <w:t xml:space="preserve">1. failure to conform to the social norms for lawful behavior, as indicated by repeatedly </w:t>
        <w:br/>
        <w:t xml:space="preserve">performing illegal acts that are grounds for arrest </w:t>
        <w:br/>
        <w:t xml:space="preserve">2. deceitfulness, as indicated by repeatedly lying, use of aliases, or conning others for personal </w:t>
        <w:br/>
        <w:t xml:space="preserve">profit or pleasure </w:t>
        <w:br/>
        <w:t xml:space="preserve">3. impulsivity failure to plan ahead </w:t>
        <w:br/>
        <w:t xml:space="preserve">4. irritability and aggressive , as indicated by repeated physical fights or assaults </w:t>
        <w:br/>
        <w:t xml:space="preserve">5. reckless disregard for safety of self or others </w:t>
        <w:br/>
        <w:t xml:space="preserve">6. consistent irresponsibility as indicated by failure to keep a job or honor financial obligations </w:t>
        <w:br/>
        <w:t xml:space="preserve">7. lack of remorse, as indicated by indifference or rationalizations for having hurt , mistreated or </w:t>
        <w:br/>
        <w:t xml:space="preserve">stolen from others </w:t>
        <w:br/>
        <w:t xml:space="preserve">To be diagnosed one must be older than 18 to be diagnosed with it and there must be evidence of </w:t>
        <w:br/>
        <w:t xml:space="preserve">a conduct disorder before the age of 15.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Sources </w:t>
        <w:br/>
        <w:t xml:space="preserve">1. 1974 Hales, Dianne, Caring for the Mind </w:t>
        <w:br/>
        <w:t xml:space="preserve">2. http://www. isarastrology. com/wicken. html </w:t>
        <w:br/>
        <w:t xml:space="preserve">3. http://www. my. webmd. com </w:t>
        <w:br/>
        <w:t xml:space="preserve">4. http://thriveonline. oxygen. com/medical/library/article/000921.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https://assignbuster.com/antisocialism/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Antisocialism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tisocia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Antisocialism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Antisocialism</dc:title>
  <dc:subject>Others;</dc:subject>
  <dc:creator>AssignBuster</dc:creator>
  <cp:keywords/>
  <dc:description>What makes a Sociopath The sociopath is a combination of other mental illnesses that are incurred in childhood as a result of heredity, trauma and the...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