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11: artificial intelligence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agenta responsive 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Turing testa means of measuring a machine's ability to perform like a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analysisthe task of understanding an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breadth-firsta search algorithm that processes all the nodes in a layer, one layer at a time at ever increasing depths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template matchingto identify by comparing to predefined patterns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systema " universal" approach to the construction of reasoning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semantic analysisa task of language processing that identifies the meaning of 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heuristica tool for simulating intuition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breadth-first searchthe result of considering all options equally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processingthe task of identifying characteristics found within an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grapha " picture" of all states and productions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11: ARTIFICIAL INTELLIGENCE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https://assignbuster.com/chapter-11-artificial-intelligence/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11: artificial intelligence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1-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11: artificial intelligence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artificial intelligence</dc:title>
  <dc:subject>Others;</dc:subject>
  <dc:creator>AssignBuster</dc:creator>
  <cp:keywords/>
  <dc:description>agenta responsive entity Turing testa means of measuring a machine's ability to perform like a human image analysisthe task of understanding an image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