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Chlorotrifluoroethene c2clf3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vapor-pressure">
        <w:r>
          <w:rPr>
            <w:rStyle w:val="a8"/>
          </w:rPr>
          <w:t xml:space="preserve">Experimental Vapor Pressure: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383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28"/>
        <w:gridCol w:w="2106"/>
      </w:tblGrid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ClF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116. 470 Da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-23. 5±30. 0 °C at 760 mmHg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-43. 1±16. 5 °C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5±3. 0 dyne/cm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-158. 2 °CSynQuest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-129 °CSynQuest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-158 °CJean-Claude Bradley Open Melting Point Dataset21157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-129 °CSynQuest22483, 55845, 80717, 6734, 1100-6-33, 1100-6-42, 1100-6-45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-158. 2 °CSynQuest22483, 55845, 80717, 6734, 1300-6-01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-28 °CManchester Organics[N24662]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 °CSynQuest1100-6-33, 1100-6-42, 1100-6-45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-27 °CSynQuest22483, 55845, 80717, 6734, 1300-6-01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vapor-pressure"/>
      <w:bookmarkEnd w:id="3"/>
      <w:r>
        <w:rPr/>
        <w:t xml:space="preserve">Experimental Vapor Pressure: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70 mmHgSynQuest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70 °CSynQuest22483, 55845, 80717, 6734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mmHgSynQuest1100-6-33, 1100-6-42, 1100-6-45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70 mmHgSynQuest22483, 55845, 80717, 6734, 1300-6-01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flash-point"/>
      <w:bookmarkEnd w:id="4"/>
      <w:r>
        <w:rPr/>
        <w:t xml:space="preserve">Experimental Flash Point: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experimental-gravity"/>
      <w:bookmarkEnd w:id="5"/>
      <w:r>
        <w:rPr/>
        <w:t xml:space="preserve">Experimental Gravity: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8 g/mLSynQuest1100-6-33, 1100-6-42, 1100-6-45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g/mLSynQuest1300-6-01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71 g/mLSynQuest1100-6-33, 1100-6-42, 1100-6-45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305 g/mLSynQuest1300-6-01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experimental-refraction-index"/>
      <w:bookmarkEnd w:id="6"/>
      <w:r>
        <w:rPr/>
        <w:t xml:space="preserve">Experimental Refraction Index: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383SynQuest22483, 55845, 80717, 6734, 1100-6-33, 1100-6-42, 1100-6-45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safety"/>
      <w:bookmarkEnd w:id="7"/>
      <w:r>
        <w:rPr/>
        <w:t xml:space="preserve">Safety: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Extremely Flammable/ToxicSynQuest22483, 55845, 1300-6-01, 6734, 80717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IrritantSynQuest1100-6-33, 22483, 1100-6-42, 55845, 6734, 1100-6-45, 80717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R12, R23/25, R36/37/38SynQuest22483, 55845, 1300-6-01, 6734, 80717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R36/37/38SynQuest1100-6-33, 22483, 1100-6-42, 55845, 6734, 1100-6-45, 80717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S16, S23, S24/25, S36/37, S38, S45SynQuest22483, 55845, 1300-6-01, 6734, 80717 </w:t>
            </w:r>
          </w:p>
        </w:tc>
      </w:tr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S23, S24/25, S36/37/39, S45SynQuest1100-6-33, 22483, 1100-6-42, 55845, 6734, 1100-6-45, 80717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retention-index-kovats"/>
      <w:bookmarkEnd w:id="8"/>
      <w:r>
        <w:rPr/>
        <w:t xml:space="preserve">Retention Index (Kovats):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277 (estimated with error: 89)NIST Spectramainlib_1996, replib_20387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normal-alkane"/>
      <w:bookmarkEnd w:id="9"/>
      <w:r>
        <w:rPr/>
        <w:t xml:space="preserve">Retention Index (Normal Alkane): </w:t>
      </w:r>
    </w:p>
    <w:tbl>
      <w:tblPr>
        <w:tblW w:w="24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16"/>
      </w:tblGrid>
      <w:tr>
        <w:trPr/>
        <w:tc>
          <w:tcPr>
            <w:tcW w:w="24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294 (Program type: Ramp; Column cl… (show more)ass: Semi-standard non-polar; Column type: Capillary; CAS no: 79389; Active phase: Porapack Q; Data type: Normal alkane RI; Authors: Zenkevich, I. G.; Rodin, A. A., Gas chromatographic identification of some volatile toxic fluorine containing compounds by precalculated retention indices, J. Ecol. Chem. (Rus.), 13(1), 2004, 22-28.)NIST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59"/>
        <w:gridCol w:w="1875"/>
      </w:tblGrid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-23. 5±30. 0 °C at 760 mmHg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3938. 5±0. 0 mmHg at 25°C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0±3. 0 kJ/mol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-43. 1±16. 5 °C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1. 321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64"/>
        <w:gridCol w:w="1770"/>
      </w:tblGrid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2. 16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2. 02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20. 22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299. 43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2. 02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20. 22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299. 43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5±3. 0 dyne/cm </w:t>
            </w:r>
          </w:p>
        </w:tc>
      </w:tr>
      <w:tr>
        <w:trPr/>
        <w:tc>
          <w:tcPr>
            <w:tcW w:w="20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65Boiling Pt, Melting Pt, Vapor Pressure Estimations (MPBPWIN v1. 42): Boiling Pt (deg C): 7. 53 (Adapted Stein &amp; Brown method)Melting Pt (deg C): -135. 72 (Mean or Weighted MP)VP(mm Hg, 25 deg C): 4. 19E+003 (Mean VP of Antoine &amp; Grain methods)MP (exp database): -158 deg CBP (exp database): -27. 8 deg CVP (exp database): 4. 59E+03 mm Hg at 25 deg CWater Solubility Estimate from Log Kow (WSKOW v1. 41): Water Solubility at 25 deg C (mg/L): 4013log Kow used: 1. 65 (estimated)no-melting pt equation usedWater Sol Estimate from Fragments: Wat Sol (v1. 01 est) = 6789 mg/LECOSAR Class Program (ECOSAR v0. 99h): Class(es) found: Vinyl/Allyl HalidesHenrys Law Constant (25 deg C) [HENRYWIN v3. 10]: Bond Method : 3. 11E-001 atm-m3/moleGroup Method: IncompleteHenrys LC [VP/WSol estimate using EPI values]: 2. 902E-002 atm-m3/moleLog Octanol-Air Partition Coefficient (25 deg C) [KOAWIN v1. 10]: Log Kow used: 1. 65 (KowWin est)Log Kaw used: 1. 104 (HenryWin est)Log Koa (KOAWIN v1. 10 estimate): 0. 546Log Koa (experimental database): NoneProbability of Rapid Biodegradation (BIOWIN v4. 10): Biowin1 (Linear Model) : 0. 5807Biowin2 (Non-Linear Model) : 0. 3780Expert Survey Biodegradation Results: Biowin3 (Ultimate Survey Model): 2. 7686 (weeks )Biowin4 (Primary Survey Model) : 3. 5791 (days-weeks )MITI Biodegradation Probability: Biowin5 (MITI Linear Model) : 0. 4189Biowin6 (MITI Non-Linear Model): 0. 0000Anaerobic Biodegradation Probability: Biowin7 (Anaerobic Linear Model): 0. 8214Ready Biodegradability Prediction: NOHydrocarbon Biodegradation (BioHCwin v1. 01): Structure incompatible with current estimation method! Sorption to aerosols (25 Dec C)[AEROWIN v1. 00]: Vapor pressure (liquid/subcooled): 6. 12E+005 Pa (4. 59E+003 mm Hg)Log Koa (Koawin est ): 0. 546Kp (particle/gas partition coef. (m3/ug)): Mackay model : 4. 9E-012 Octanol/air (Koa) model: 8. 63E-013 Fraction sorbed to airborne particulates (phi): Junge-Pankow model : 1. 77E-010 Mackay model : 3. 92E-010 Octanol/air (Koa) model: 6. 9E-011 Atmospheric Oxidation (25 deg C) [AopWin v1. 92]: Hydroxyl Radicals Reaction: OVERALL OH Rate Constant = 0. 2139 E-12 cm3/molecule-secHalf-Life = 49. 998 Days (12-hr day; 1. 5E6 OH/cm3)Ozone Reaction: OVERALL Ozone Rate Constant = 0. 001602 E-17 cm3/molecule-secHalf-Life = 715. 534 Days (at 7E11 mol/cm3)Fraction sorbed to airborne particulates (phi): 2. 85E-010 (Junge, Mackay)Note: the sorbed fraction may be resistant to atmospheric oxidationSoil Adsorption Coefficient (PCKOCWIN v1. 66): Koc : 106. 8Log Koc: 2. 029 Aqueous Base/Acid-Catalyzed Hydrolysis (25 deg C) [HYDROWIN v1. 67]: Rate constants can NOT be estimated for this structure! Bioaccumulation Estimates from Log Kow (BCFWIN v2. 17): Log BCF from regression-based method = 0. 572 (BCF = 3. 733)log Kow used: 1. 65 (estimated)Volatilization from Water: Henry LC: 0. 311 atm-m3/mole (estimated by Bond SAR Method)Half-Life from Model River: 1. 103 hoursHalf-Life from Model Lake : 102. 5 hours (4. 272 days)Removal In Wastewater Treatment (recommended maximum 95%): Total removal: 99. 18 percentTotal biodegradation: 0. 02 percentTotal sludge adsorption: 0. 36 percentTotal to Air: 98. 79 percent(using 10000 hr Bio P, A, S)Level III Fugacity Model: Mass Amount Half-Life Emissions(percent) (hr) (kg/hr)Air 31. 2 36. 6 1000 Water 67. 7 360 1000 Soil 0. 95 720 1000 Sediment 0. 176 3. 24e+003 0 Persistence Time: 90. 8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https://assignbuster.com/chlorotrifluoroethene-c2clf3-structure/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Chlorotrifluoroethene c2clf3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lorotrifluoroethene-c2clf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Chlorotrifluoroethene c2clf3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Chlorotrifluoroethene c2clf3 structure</dc:title>
  <dc:subject>Others;</dc:subject>
  <dc:creator>AssignBuster</dc:creator>
  <cp:keywords/>
  <dc:description>3 cm 3 Polarizability 6.5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