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Farewell welcome speech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Goodbyes are hard. It may be harder for the person leaving, but it’s always hardest for the one being left behind.”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Welcome everyone to this special occasion. This event is bitter-sweet occasion. It is very sad to say good-bye to our classes 10-A and 11-C who are ending their remarkable journey at school. It is a warm event and we all must be recalling every bit event we have spent together; moments of happiness, joy, sadness and just almost everything! Why every event has to end with a good-bye? But their success and every moment they spent here give us a thrilling new concept on how to live our lives. Everything they taught us can be expressed in this beautiful quote, “ there are no secrets to success these are the result of preparation, hard work and learning from failures. I am also very thankful to them as their presence here has made this event more remarkable and memorable.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like to welcome our worthy guests ______________________ and our worthy principal Mr. Maxwell Shanti who have made this occasion more prestigious and auspicious. I would also to appreciate our beloved teachers who have brought revolutionary ideas in our minds and the commitment and hard work they have shown to bring up to this level. I would like to appreciate the organizing team for hosting such a wonderful event. Let’s celebrate this day with an emotion that today we will be meeting others for the last time. But this won’t dismay you. Every strong good-bye follows with a charming “ Hello”! With a whole round of applause, let’s inaugurate the ceremony of your lifetime “ Farewell 2013”.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https://assignbuster.com/farewell-welcome-speech-essay-sample/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Farewell welcome speech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arewell-welcome-speech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Farewell welcome speech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Farewell welcome speech essay sample</dc:title>
  <dc:subject>Others;</dc:subject>
  <dc:creator>AssignBuster</dc:creator>
  <cp:keywords/>
  <dc:description>It is very sad to say good-bye to our classes 10-A and 11-C who are ending their remarkable journey at school.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