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Programmable logic controllers (plc)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Topic: Programmable Logic Controllers Signals in PLC systems 2) Numbering systems and Resolution 3) Decimal to Binary, BCD and Hexadecimal conversion and 2’s complement of given number. </w:t>
        <w:br/>
        <w:t xml:space="preserve">Keywords: current, voltage, signal, binary, decimal, hexadecimal, BCD, resolution, ADC </w:t>
        <w:br/>
        <w:t xml:space="preserve">1. Signals in PLC systems </w:t>
        <w:br/>
        <w:t xml:space="preserve">[a]Commonly used analog signals in PLC systems: 2 different types of analog signals used with PLC systems can be identified as current and voltage. A current signal can be used to denote the level of fluid in a tank. Typical value of current is 4 to 20mA. A voltage signal can be used for indication in a system measuring load. Typical value is identified as 0 to 5V. [1] </w:t>
        <w:br/>
        <w:t xml:space="preserve">[b]Example of what a signal value might represent: Let us consider measurement of level in a tank. The magnitude of current can be used as a reference to know the depth. For instance, 12mA current signal can indicate half filled tank. Similarly, a 5V signal value shows that system is currently bearing maximum load of its total capacity. </w:t>
        <w:br/>
        <w:t xml:space="preserve">Explanation for requirement of analog signal: Analog signals used in PLC systems represent different variables such as temperature, pressure, motion, level, etc. These analog signals generated are processed into a standard form through a signal conditioning unit and fed to further equipment for digital conversion. </w:t>
        <w:br/>
        <w:t xml:space="preserve">2. Numbering systems and Resolution </w:t>
        <w:br/>
        <w:t xml:space="preserve">Given: Output voltage range from 0 to 2. 56V DC represents temperature from 0 to 256 degrees C. 2 ADCs are used; 8 bit and 12 bit. </w:t>
        <w:br/>
        <w:t xml:space="preserve">To find: Resolution of each ADC </w:t>
        <w:br/>
        <w:t xml:space="preserve">Solution: For 8 bit ADC: </w:t>
        <w:br/>
        <w:t xml:space="preserve">Levels of quantization = 28 = 256 levels </w:t>
        <w:br/>
        <w:t xml:space="preserve">ADC resolution = (2. 56V – 0V)/ 256 = 0. 01 V/level = 10 mV/level </w:t>
        <w:br/>
        <w:t xml:space="preserve">For 12 bit ADC: </w:t>
        <w:br/>
        <w:t xml:space="preserve">Levels of quantization = 212 = 4096 levels </w:t>
        <w:br/>
        <w:t xml:space="preserve">ADC resolution = (2. 56V – 0V)/4096 = 0. 625 mV/level </w:t>
        <w:br/>
        <w:t xml:space="preserve">1 degrees centigrade change in temperature is represented by 0. 001V at the output of amplifier. </w:t>
        <w:br/>
        <w:t xml:space="preserve">3. Given: Decimal number = 16 </w:t>
        <w:br/>
        <w:t xml:space="preserve">a) Express in binary, BCD, hexadecimal format </w:t>
        <w:br/>
        <w:t xml:space="preserve">Decimal to Binary: </w:t>
        <w:br/>
        <w:t xml:space="preserve">To convert any decimal number into binary, we divide it by 2, keep track of remainder and write the corresponding binary coefficient. </w:t>
        <w:br/>
        <w:t xml:space="preserve">Integer value Binary coefficient </w:t>
        <w:br/>
        <w:t xml:space="preserve">61/2 = 30 1 </w:t>
        <w:br/>
        <w:t xml:space="preserve">30/2 = 15 0 </w:t>
        <w:br/>
        <w:t xml:space="preserve">15/2 = 7 1 </w:t>
        <w:br/>
        <w:t xml:space="preserve">7/2 = 3 1 </w:t>
        <w:br/>
        <w:t xml:space="preserve">3/2 = 1 1 </w:t>
        <w:br/>
        <w:t xml:space="preserve">Hence we have (61)10 = (111101)2 </w:t>
        <w:br/>
        <w:t xml:space="preserve">Decimal to Hexadecimal: </w:t>
        <w:br/>
        <w:t xml:space="preserve">To convert decimal into hexadecimal, we divide decimal number by 16, keep track of remainder and write the corresponding hexadecimal coefficient. </w:t>
        <w:br/>
        <w:t xml:space="preserve">Integer value Hexadecimal coefficient </w:t>
        <w:br/>
        <w:t xml:space="preserve">61/16 = 3 13 = D </w:t>
        <w:br/>
        <w:t xml:space="preserve">Hence we have (61) 10 = (3D)16 </w:t>
        <w:br/>
        <w:t xml:space="preserve">b) Determine 2’s complement binary value as a negative number using 7 bits and one sign bit </w:t>
        <w:br/>
        <w:t xml:space="preserve">The given number is 61. It is represented in binary as 111101. </w:t>
        <w:br/>
        <w:t xml:space="preserve">We now represent it in sign format as follows: 1 0111101 </w:t>
        <w:br/>
        <w:t xml:space="preserve">Here 1 indicates negative sign and 0111101 is the binary equivalent of decimal 61. </w:t>
        <w:br/>
        <w:t xml:space="preserve">Two’s complement is obtained by first writing the 1’s complement of given number by inverting all bits and then adding one to the resultant. </w:t>
        <w:br/>
        <w:t xml:space="preserve">1 0111101 = sign representation of given number </w:t>
        <w:br/>
        <w:t xml:space="preserve">0 1000010 = 1’s complement of given number </w:t>
        <w:br/>
        <w:t xml:space="preserve">+1 </w:t>
        <w:br/>
        <w:t xml:space="preserve">------------- </w:t>
        <w:br/>
        <w:t xml:space="preserve">0 1000011 = 2’s complement of given number </w:t>
        <w:br/>
        <w:t xml:space="preserve">Sources: </w:t>
        <w:br/>
        <w:t xml:space="preserve">[1] Findarticles Web Site, Bnet business network, November 18, 2008,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https://assignbuster.com/programmable-logic-controllers-plc/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Programmable logic controllers (plc)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rogrammable-logic-controllers-plc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Programmable logic controllers (plc)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Programmable logic controllers (plc)</dc:title>
  <dc:subject>Others;</dc:subject>
  <dc:creator>AssignBuster</dc:creator>
  <cp:keywords/>
  <dc:description>A current signal can be used to denote the level of fluid in a tank.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