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 to computers: chapters 3 and 4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 NetworkCollection of computers and other hardware devices that are connected; so that users can share hardware, software, and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Wired vs Wireless-Wired; computers and other devices on the network are physically connected via cabling (more secure) </w:t>
        <w:br/>
        <w:t xml:space="preserve">-Wireless; used to send data through the air between devices (laptops, tablets, and hardware)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Hardware vs Software-Hardware; the collection of physical elements that constitutes a computer system (larger and more complex networks) </w:t>
        <w:br/>
        <w:t xml:space="preserve">-Software; Computer software consists of computer programs, libraries and related non-executable data. Computer software is intangible (simple networks)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Network Card or Wireless AdapterUse for hardware, laptops, and tablets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Interface Card (NIC)Use for Desktop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Hub or SwitchProvides a needed point for cables in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RouterConnects two or more networks and directs or routes the flow of information along the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 to PeerA central server is not used; best for 10 computers or less. Maintains own files and software, but shares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ServerOne central computer " The Server", which controls access to network resources, each device is called a " client" the client makes request to the server for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(Local Area Network) </w:t>
        <w:br/>
        <w:t xml:space="preserve">Connections within: You'll need a network card, switch, hub, or a router </w:t>
        <w:br/>
        <w:t xml:space="preserve">Connections outside: You'll need a modem (Cable, ADSL, or Standing)A network that covers a relatively small geographical area, such as a home, an office building, or a school. Allows users to exchange files and emails, share printers, and other hardware, and access the internet </w:t>
        <w:br/>
        <w:t xml:space="preserve">-Hardware; wireless router access point, broadband modem </w:t>
        <w:br/>
        <w:t xml:space="preserve">-Software; Installed within program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( Wide Area Network)A network that covers a large geographical area, typically consists of two or more LAN's. Large companies use WAN to connect their businesses across the globe. The Internet is the largest 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InternetCollection of person, local, regional, national, international, and multinational computer networks which are all linked together. Largest network in the world. Carry's voice, data, video, and graphics.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Service Providers (NSP)Backbone Link and routers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Service Provider (ISP)Company that offers internet access to individuals, businesses, and smaller ISP's. Connecting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 (Personal Area Network)A network of personal devices for one individual; that is designed go enable those devices to communicate and share data; transmit data wirelessly ex. bluetooth </w:t>
        <w:br/>
        <w:t xml:space="preserve">Range of 30 feet 9meters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OptionsCable, DSL, Satellite, Fiber Optics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Standards-Ethernet (10 milliom bits/sec) wired </w:t>
        <w:br/>
        <w:t xml:space="preserve">-WiFi (Wireless) </w:t>
        <w:br/>
        <w:t xml:space="preserve">-Bluetooth Headset (Wireless) </w:t>
        <w:br/>
        <w:t xml:space="preserve">-3G USB (Wireless) </w:t>
        <w:br/>
        <w:t xml:space="preserve">-4G LTE(Wireless) </w:t>
        <w:br/>
        <w:t xml:space="preserve">-WiMax Tower (Wireless) </w:t>
        <w:br/>
        <w:t xml:space="preserve">-Fiber Optic (Wired)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ONINTRO TO COMPUTERS: CHAPTERS 3 AND 4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Bluetooth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https://assignbuster.com/intro-to-computers-chapters-3-and-4/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 to computers: chapters 3 and 4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-to-computers-chapters-3-and-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 to computers: chapters 3 and 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computers: chapters 3 and 4</dc:title>
  <dc:subject>Others;</dc:subject>
  <dc:creator>AssignBuster</dc:creator>
  <cp:keywords/>
  <dc:description>Computer NetworkCollection of computers and other hardware devices that are connected; so that users can share hardware, software, and data Wired vs 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