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Statement of purposesample persuasive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Mr. Akawee Kosumwongwiwat a Thailand national hereby express my great passion of pursuing a Master of Criminal Law at the University of Sunderland UK. My interest in law stems from a fascination in helping to resolve criminology cases and making consequential important contribution this profession makes to our society. I am convinced that this kind of program will help me improve the society’s way of life for the better.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thrilled by the developments in criminal law and the way it has adapted to an ever changing society. I have the confidence that my past educational acts as a firm background which makes me a competitive candidate for your program. The reason for my confidence is based on the fact that I have received the best legal education, LLM from Chicago Kent College Law, USA with GPA 3. 18 and a graduate LLB from Ramkhanhaeng University, Thailand.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graduate programs have allowed me to learn the basic courses of law and they have given me exposure to the major categories of individual laws. To add on to this, I am most interested in criminal law. My educational experience which is defined by my good GPA gives me the will to continue on with my education up to the Masters level. I have no work experience but I believe that the master’s level program it will give me enough exposure on the field of criminal law and justice.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my hope that the systematic education at your university will give me the necessary foundation to lead a rewarding career in criminal law in future. In this age of increasing criminality, my professional knowledge and training will be of great importance in promoting a healthy development of the society on crime issues. I look forward to a positive response from you and I will be glad even as you offer me an opportunity to study in this unmatched institution.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https://assignbuster.com/statement-of-purposesample-persuasive-essay/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Statement of purposesample persuasive 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atement-of-purposesample-persuas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Statement of purposesample persuasive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purposesample persuasive essay</dc:title>
  <dc:subject>Others;</dc:subject>
  <dc:creator>AssignBuster</dc:creator>
  <cp:keywords/>
  <dc:description>It is my hope that the systematic education at your university will give me the necessary foundation to lead a rewarding career in criminal law in fut...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