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"https://assignbuster.com/scientific-method-and-case-study/"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Scientific method and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Blank blank Psychologists use a variety of research methods to study behavior.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of the mall research methods used are: case study, correlation study, and experiment. A. Discuss one advantage of each research method listed above: A typical advantage of a case study is that they provide detailed information about the case and what is being studied. A typical advantage of a correlation study is that they examine, reveal, compare, test, and describe relationships between two rabbles; they also can be efficient and save time and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typical advantage of an experiment is that they may establish cause and effect relationships also; they allow the researcher to distinguish between placebo and real effects.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Discuss one disadvantage of each research method listed above: A disadvantage to a case study Is that their results cannot be generalized. They also cannot be used to establish cause and effect relationships. A disadvantage to a relation study is that they are prone to inaccurate reporting.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disadvantage to an experiment is that they reduce external validity.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For each method above, explain a key characteristic of the basic approach you could use to reach a scientific conclusion about the relationship between taking vitamin J and improving memory. Case study: A study of one person or functional unit. Correlation study: Discussion of the relationship or correlation between vitamin J and memory. Experiment: Establishment or use of valiant J, control, or placebo control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Psychologists use a variety of research methods to study behavior.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of the main A typical advantage of a case study Is that they provide detailed Information about the case and what Is being studied. A typical advantage of a correlation study Is that A disadvantage to a case study is that their results cannot be generalized. They also memory. Experiment: Establishment or use of vitamin J, control, or placebo control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https://assignbuster.com/scientific-method-and-case-study/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Scientific method and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Scientific method and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method and case study</dc:title>
  <dc:subject>Business;</dc:subject>
  <dc:creator>AssignBuster</dc:creator>
  <cp:keywords/>
  <dc:description>Discuss one advantage of each research method listed above: A typical advantage of a case study is that they provide detailed information about the ca...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