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programme essay</w:t>
        </w:r>
      </w:hyperlink>
      <w:bookmarkEnd w:id="0"/>
    </w:p>
    <w:p>
      <w:r>
        <w:br w:type="page"/>
      </w:r>
    </w:p>
    <w:p>
      <w:pPr>
        <w:pStyle w:val="TextBody"/>
        <w:bidi w:val="0"/>
        <w:jc w:val="start"/>
        <w:rPr/>
      </w:pPr>
      <w:r>
        <w:rPr/>
        <w:t xml:space="preserve">Laboratory Diary Assessment 3: Planing a Training Program </w:t>
      </w:r>
    </w:p>
    <w:p>
      <w:pPr>
        <w:pStyle w:val="TextBody"/>
        <w:bidi w:val="0"/>
        <w:spacing w:before="0" w:after="283"/>
        <w:jc w:val="start"/>
        <w:rPr/>
      </w:pPr>
      <w:r>
        <w:rPr/>
        <w:t xml:space="preserve">Overview of Undertaking </w:t>
      </w:r>
    </w:p>
    <w:p>
      <w:pPr>
        <w:pStyle w:val="TextBody"/>
        <w:bidi w:val="0"/>
        <w:spacing w:before="0" w:after="283"/>
        <w:jc w:val="start"/>
        <w:rPr/>
      </w:pPr>
      <w:r>
        <w:rPr/>
        <w:t xml:space="preserve">For this appraisal, you are required to convey together the cardinal constituents covered within all of the coaching scientific discipline Sessionss to plan a preparation programme for an single jock. </w:t>
      </w:r>
    </w:p>
    <w:p>
      <w:pPr>
        <w:pStyle w:val="TextBody"/>
        <w:bidi w:val="0"/>
        <w:spacing w:before="0" w:after="283"/>
        <w:jc w:val="start"/>
        <w:rPr/>
      </w:pPr>
      <w:r>
        <w:rPr/>
        <w:t xml:space="preserve">You have been asked to plan a 6-week preparation programme for a football player within the‘ in-season’period of the twelvemonth, taking into consideration the type, frequence, strength and timing of Sessionss. </w:t>
      </w:r>
    </w:p>
    <w:p>
      <w:pPr>
        <w:pStyle w:val="TextBody"/>
        <w:bidi w:val="0"/>
        <w:spacing w:before="0" w:after="283"/>
        <w:jc w:val="start"/>
        <w:rPr/>
      </w:pPr>
      <w:r>
        <w:rPr/>
        <w:t xml:space="preserve">There are two parts to the initial planning phase: </w:t>
      </w:r>
    </w:p>
    <w:p>
      <w:pPr>
        <w:pStyle w:val="TextBody"/>
        <w:numPr>
          <w:ilvl w:val="0"/>
          <w:numId w:val="2"/>
        </w:numPr>
        <w:tabs>
          <w:tab w:val="clear" w:pos="1134"/>
          <w:tab w:val="left" w:pos="709" w:leader="none"/>
        </w:tabs>
        <w:bidi w:val="0"/>
        <w:spacing w:before="0" w:after="0"/>
        <w:ind w:start="709" w:hanging="283"/>
        <w:jc w:val="start"/>
        <w:rPr/>
      </w:pPr>
      <w:r>
        <w:rPr/>
        <w:t xml:space="preserve">Using template 1 on the undermentioned sheet, design an overview of a 6-week program. </w:t>
      </w:r>
    </w:p>
    <w:p>
      <w:pPr>
        <w:pStyle w:val="TextBody"/>
        <w:numPr>
          <w:ilvl w:val="1"/>
          <w:numId w:val="2"/>
        </w:numPr>
        <w:tabs>
          <w:tab w:val="clear" w:pos="1134"/>
          <w:tab w:val="left" w:pos="1418" w:leader="none"/>
        </w:tabs>
        <w:bidi w:val="0"/>
        <w:spacing w:before="0" w:after="0"/>
        <w:ind w:start="1418" w:hanging="283"/>
        <w:jc w:val="start"/>
        <w:rPr/>
      </w:pPr>
      <w:r>
        <w:rPr/>
        <w:t xml:space="preserve">This should include the type of session ( proficient, tactical, strength, velocity, power – aerobic, anaerobiotic etc. ) , the figure of Sessionss, the strength that they should be working at ( e. g. per centum of upper limits ) , and the timing of session, both continuance of session for the different constituents and the figure of recovery yearss. </w:t>
      </w:r>
    </w:p>
    <w:p>
      <w:pPr>
        <w:pStyle w:val="TextBody"/>
        <w:numPr>
          <w:ilvl w:val="1"/>
          <w:numId w:val="2"/>
        </w:numPr>
        <w:tabs>
          <w:tab w:val="clear" w:pos="1134"/>
          <w:tab w:val="left" w:pos="1418" w:leader="none"/>
        </w:tabs>
        <w:bidi w:val="0"/>
        <w:spacing w:before="0" w:after="0"/>
        <w:ind w:start="1418" w:hanging="283"/>
        <w:jc w:val="start"/>
        <w:rPr/>
      </w:pPr>
      <w:r>
        <w:rPr/>
        <w:t xml:space="preserve">You should presume that they will hold one game per hebdomad on a Saturday. </w:t>
      </w:r>
    </w:p>
    <w:p>
      <w:pPr>
        <w:pStyle w:val="TextBody"/>
        <w:numPr>
          <w:ilvl w:val="1"/>
          <w:numId w:val="2"/>
        </w:numPr>
        <w:tabs>
          <w:tab w:val="clear" w:pos="1134"/>
          <w:tab w:val="left" w:pos="1418" w:leader="none"/>
        </w:tabs>
        <w:bidi w:val="0"/>
        <w:ind w:start="1418" w:hanging="283"/>
        <w:jc w:val="start"/>
        <w:rPr/>
      </w:pPr>
      <w:r>
        <w:rPr>
          <w:rStyle w:val="Emphasis"/>
        </w:rPr>
        <w:t xml:space="preserve">Note: The list of session types provided supra is non finite. You can take the types of session to include from your apprehension of the demands of the athletics – you do non necessitate to include all of the illustrations, but can include more if you feel they are relevant. </w:t>
      </w:r>
    </w:p>
    <w:p>
      <w:pPr>
        <w:pStyle w:val="TextBody"/>
        <w:numPr>
          <w:ilvl w:val="0"/>
          <w:numId w:val="3"/>
        </w:numPr>
        <w:tabs>
          <w:tab w:val="clear" w:pos="1134"/>
          <w:tab w:val="left" w:pos="709" w:leader="none"/>
        </w:tabs>
        <w:bidi w:val="0"/>
        <w:spacing w:before="0" w:after="0"/>
        <w:ind w:start="709" w:hanging="283"/>
        <w:jc w:val="start"/>
        <w:rPr/>
      </w:pPr>
      <w:r>
        <w:rPr/>
        <w:t xml:space="preserve">Using template 2 on the undermentioned sheet, you should now utilize the information from your 6-week program to assist you plan a elaborate hebdomadal program demoing the administration of Sessionss on a daily footing. You must finish the two, hebdomadal programs outlined below: </w:t>
      </w:r>
    </w:p>
    <w:p>
      <w:pPr>
        <w:pStyle w:val="TextBody"/>
        <w:numPr>
          <w:ilvl w:val="1"/>
          <w:numId w:val="3"/>
        </w:numPr>
        <w:tabs>
          <w:tab w:val="clear" w:pos="1134"/>
          <w:tab w:val="left" w:pos="1418" w:leader="none"/>
        </w:tabs>
        <w:bidi w:val="0"/>
        <w:spacing w:before="0" w:after="0"/>
        <w:ind w:start="1418" w:hanging="283"/>
        <w:jc w:val="start"/>
        <w:rPr/>
      </w:pPr>
      <w:r>
        <w:rPr/>
        <w:t xml:space="preserve">Scenario 1: A one game hebdomad scheme ( one game played on Saturday ) </w:t>
      </w:r>
    </w:p>
    <w:p>
      <w:pPr>
        <w:pStyle w:val="TextBody"/>
        <w:numPr>
          <w:ilvl w:val="1"/>
          <w:numId w:val="3"/>
        </w:numPr>
        <w:tabs>
          <w:tab w:val="clear" w:pos="1134"/>
          <w:tab w:val="left" w:pos="1418" w:leader="none"/>
        </w:tabs>
        <w:bidi w:val="0"/>
        <w:ind w:start="1418" w:hanging="283"/>
        <w:jc w:val="start"/>
        <w:rPr/>
      </w:pPr>
      <w:r>
        <w:rPr/>
        <w:t xml:space="preserve">Scenario 2: A two game hebdomad scheme ( a game on a Tuesday and Saturday ) </w:t>
      </w:r>
    </w:p>
    <w:p>
      <w:pPr>
        <w:pStyle w:val="TextBody"/>
        <w:numPr>
          <w:ilvl w:val="0"/>
          <w:numId w:val="4"/>
        </w:numPr>
        <w:tabs>
          <w:tab w:val="clear" w:pos="1134"/>
          <w:tab w:val="left" w:pos="709" w:leader="none"/>
        </w:tabs>
        <w:bidi w:val="0"/>
        <w:ind w:start="709" w:hanging="283"/>
        <w:jc w:val="start"/>
        <w:rPr/>
      </w:pPr>
      <w:r>
        <w:rPr/>
        <w:t xml:space="preserve">See how your Sessionss fit together within the hebdomad, why you may set them in a specific order and what recovery you may factor in between Sessionss. </w:t>
      </w:r>
    </w:p>
    <w:p>
      <w:pPr>
        <w:pStyle w:val="TextBody"/>
        <w:bidi w:val="0"/>
        <w:jc w:val="start"/>
        <w:rPr/>
      </w:pPr>
      <w:r>
        <w:rPr/>
        <w:t xml:space="preserve">Once you have designed your programs, you must so supply written justification for the theories applied, supplying grounds from the literature to back up your logical thinking. Key countries that this may cover are: </w:t>
      </w:r>
    </w:p>
    <w:p>
      <w:pPr>
        <w:pStyle w:val="TextBody"/>
        <w:numPr>
          <w:ilvl w:val="0"/>
          <w:numId w:val="5"/>
        </w:numPr>
        <w:tabs>
          <w:tab w:val="clear" w:pos="1134"/>
          <w:tab w:val="left" w:pos="709" w:leader="none"/>
        </w:tabs>
        <w:bidi w:val="0"/>
        <w:spacing w:before="0" w:after="0"/>
        <w:ind w:start="709" w:hanging="283"/>
        <w:jc w:val="start"/>
        <w:rPr/>
      </w:pPr>
      <w:r>
        <w:rPr/>
        <w:t xml:space="preserve">‘ </w:t>
      </w:r>
      <w:r>
        <w:rPr/>
        <w:t xml:space="preserve">Sequence ‘ or ‘ order ‘ of strength and aerophilic preparation, when they are performed on the same twenty-four hours. ( ‘ Strength’ refers to all gym based strengthandpower work ) </w:t>
      </w:r>
    </w:p>
    <w:p>
      <w:pPr>
        <w:pStyle w:val="TextBody"/>
        <w:numPr>
          <w:ilvl w:val="0"/>
          <w:numId w:val="5"/>
        </w:numPr>
        <w:tabs>
          <w:tab w:val="clear" w:pos="1134"/>
          <w:tab w:val="left" w:pos="709" w:leader="none"/>
        </w:tabs>
        <w:bidi w:val="0"/>
        <w:spacing w:before="0" w:after="0"/>
        <w:ind w:start="709" w:hanging="283"/>
        <w:jc w:val="start"/>
        <w:rPr/>
      </w:pPr>
      <w:r>
        <w:rPr/>
        <w:t xml:space="preserve">Recovery clip between Sessionss, when two Sessionss are performed on the same twenty-four hours. </w:t>
      </w:r>
    </w:p>
    <w:p>
      <w:pPr>
        <w:pStyle w:val="TextBody"/>
        <w:numPr>
          <w:ilvl w:val="0"/>
          <w:numId w:val="5"/>
        </w:numPr>
        <w:tabs>
          <w:tab w:val="clear" w:pos="1134"/>
          <w:tab w:val="left" w:pos="709" w:leader="none"/>
        </w:tabs>
        <w:bidi w:val="0"/>
        <w:ind w:start="709" w:hanging="283"/>
        <w:jc w:val="start"/>
        <w:rPr/>
      </w:pPr>
      <w:r>
        <w:rPr/>
        <w:t xml:space="preserve">Frequency of opposition preparation, utilizing a one game or two game theoretical account. </w:t>
      </w:r>
    </w:p>
    <w:p>
      <w:pPr>
        <w:pStyle w:val="TextBody"/>
        <w:bidi w:val="0"/>
        <w:jc w:val="start"/>
        <w:rPr/>
      </w:pPr>
      <w:r>
        <w:rPr/>
        <w:t xml:space="preserve">Word count: 1500 words, nonincluding programs </w:t>
      </w:r>
    </w:p>
    <w:p>
      <w:pPr>
        <w:pStyle w:val="TextBody"/>
        <w:bidi w:val="0"/>
        <w:spacing w:before="0" w:after="283"/>
        <w:jc w:val="start"/>
        <w:rPr/>
      </w:pPr>
      <w:r>
        <w:rPr/>
        <w:t xml:space="preserve">Appraisal Standards </w:t>
      </w:r>
    </w:p>
    <w:tbl>
      <w:tblPr>
        <w:tblW w:w="9443" w:type="dxa"/>
        <w:jc w:val="start"/>
        <w:tblInd w:w="0" w:type="dxa"/>
        <w:tblLayout w:type="fixed"/>
        <w:tblCellMar>
          <w:top w:w="28" w:type="dxa"/>
          <w:start w:w="28" w:type="dxa"/>
          <w:bottom w:w="28" w:type="dxa"/>
          <w:end w:w="28" w:type="dxa"/>
        </w:tblCellMar>
      </w:tblPr>
      <w:tblGrid>
        <w:gridCol w:w="8243"/>
        <w:gridCol w:w="1200"/>
      </w:tblGrid>
      <w:tr>
        <w:trPr/>
        <w:tc>
          <w:tcPr>
            <w:tcW w:w="8243" w:type="dxa"/>
            <w:tcBorders/>
            <w:vAlign w:val="center"/>
          </w:tcPr>
          <w:p>
            <w:pPr>
              <w:pStyle w:val="TableContents"/>
              <w:bidi w:val="0"/>
              <w:spacing w:before="0" w:after="283"/>
              <w:jc w:val="start"/>
              <w:rPr/>
            </w:pPr>
            <w:r>
              <w:rPr/>
              <w:t xml:space="preserve">Chromiumiteria </w:t>
            </w:r>
          </w:p>
        </w:tc>
        <w:tc>
          <w:tcPr>
            <w:tcW w:w="1200" w:type="dxa"/>
            <w:tcBorders/>
            <w:vAlign w:val="center"/>
          </w:tcPr>
          <w:p>
            <w:pPr>
              <w:pStyle w:val="TableContents"/>
              <w:bidi w:val="0"/>
              <w:spacing w:before="0" w:after="283"/>
              <w:jc w:val="start"/>
              <w:rPr/>
            </w:pPr>
            <w:r>
              <w:rPr/>
              <w:t xml:space="preserve">Burdening </w:t>
            </w:r>
          </w:p>
        </w:tc>
      </w:tr>
      <w:tr>
        <w:trPr/>
        <w:tc>
          <w:tcPr>
            <w:tcW w:w="8243" w:type="dxa"/>
            <w:tcBorders/>
            <w:vAlign w:val="center"/>
          </w:tcPr>
          <w:p>
            <w:pPr>
              <w:pStyle w:val="TableContents"/>
              <w:bidi w:val="0"/>
              <w:jc w:val="start"/>
              <w:rPr/>
            </w:pPr>
            <w:r>
              <w:rPr/>
              <w:t xml:space="preserve">Training Plans: </w:t>
            </w:r>
          </w:p>
          <w:p>
            <w:pPr>
              <w:pStyle w:val="TableContents"/>
              <w:bidi w:val="0"/>
              <w:jc w:val="start"/>
              <w:rPr/>
            </w:pPr>
            <w:r>
              <w:rPr/>
              <w:t xml:space="preserve">Appropriateness of developing programs to the scenarios </w:t>
            </w:r>
          </w:p>
          <w:p>
            <w:pPr>
              <w:pStyle w:val="TableContents"/>
              <w:bidi w:val="0"/>
              <w:spacing w:before="0" w:after="283"/>
              <w:jc w:val="start"/>
              <w:rPr/>
            </w:pPr>
            <w:r>
              <w:rPr/>
              <w:t xml:space="preserve">Inclusion of cardinal standards outlined above ( type, frequence, strength, sequencing, recovery etc ) </w:t>
            </w:r>
          </w:p>
        </w:tc>
        <w:tc>
          <w:tcPr>
            <w:tcW w:w="1200" w:type="dxa"/>
            <w:tcBorders/>
            <w:vAlign w:val="center"/>
          </w:tcPr>
          <w:p>
            <w:pPr>
              <w:pStyle w:val="TableContents"/>
              <w:bidi w:val="0"/>
              <w:spacing w:before="0" w:after="283"/>
              <w:jc w:val="start"/>
              <w:rPr/>
            </w:pPr>
            <w:r>
              <w:rPr/>
              <w:t xml:space="preserve">35 % </w:t>
            </w:r>
          </w:p>
        </w:tc>
      </w:tr>
      <w:tr>
        <w:trPr/>
        <w:tc>
          <w:tcPr>
            <w:tcW w:w="8243" w:type="dxa"/>
            <w:tcBorders/>
            <w:vAlign w:val="center"/>
          </w:tcPr>
          <w:p>
            <w:pPr>
              <w:pStyle w:val="TableContents"/>
              <w:bidi w:val="0"/>
              <w:jc w:val="start"/>
              <w:rPr/>
            </w:pPr>
            <w:r>
              <w:rPr/>
              <w:t xml:space="preserve">Justification: </w:t>
            </w:r>
          </w:p>
          <w:p>
            <w:pPr>
              <w:pStyle w:val="TableContents"/>
              <w:bidi w:val="0"/>
              <w:jc w:val="start"/>
              <w:rPr/>
            </w:pPr>
            <w:r>
              <w:rPr/>
              <w:t xml:space="preserve">Clear principle for the sequence, timing ( recovery ) and frequence of Sessionss defined within the programs. </w:t>
            </w:r>
          </w:p>
          <w:p>
            <w:pPr>
              <w:pStyle w:val="TableContents"/>
              <w:bidi w:val="0"/>
              <w:spacing w:before="0" w:after="283"/>
              <w:jc w:val="start"/>
              <w:rPr/>
            </w:pPr>
            <w:r>
              <w:rPr/>
              <w:t xml:space="preserve">Presentation of apprehension of the physiological rules associated with each factor. </w:t>
            </w:r>
          </w:p>
        </w:tc>
        <w:tc>
          <w:tcPr>
            <w:tcW w:w="1200" w:type="dxa"/>
            <w:tcBorders/>
            <w:vAlign w:val="center"/>
          </w:tcPr>
          <w:p>
            <w:pPr>
              <w:pStyle w:val="TableContents"/>
              <w:bidi w:val="0"/>
              <w:spacing w:before="0" w:after="283"/>
              <w:jc w:val="start"/>
              <w:rPr/>
            </w:pPr>
            <w:r>
              <w:rPr/>
              <w:t xml:space="preserve">45 % </w:t>
            </w:r>
          </w:p>
        </w:tc>
      </w:tr>
      <w:tr>
        <w:trPr/>
        <w:tc>
          <w:tcPr>
            <w:tcW w:w="8243" w:type="dxa"/>
            <w:tcBorders/>
            <w:vAlign w:val="center"/>
          </w:tcPr>
          <w:p>
            <w:pPr>
              <w:pStyle w:val="TableContents"/>
              <w:bidi w:val="0"/>
              <w:jc w:val="start"/>
              <w:rPr/>
            </w:pPr>
            <w:r>
              <w:rPr/>
              <w:t xml:space="preserve">Literature: </w:t>
            </w:r>
          </w:p>
          <w:p>
            <w:pPr>
              <w:pStyle w:val="TableContents"/>
              <w:bidi w:val="0"/>
              <w:spacing w:before="0" w:after="283"/>
              <w:jc w:val="start"/>
              <w:rPr/>
            </w:pPr>
            <w:r>
              <w:rPr/>
              <w:t xml:space="preserve">Use of relevant literature to back up the justification for program design </w:t>
            </w:r>
          </w:p>
        </w:tc>
        <w:tc>
          <w:tcPr>
            <w:tcW w:w="1200" w:type="dxa"/>
            <w:tcBorders/>
            <w:vAlign w:val="center"/>
          </w:tcPr>
          <w:p>
            <w:pPr>
              <w:pStyle w:val="TableContents"/>
              <w:bidi w:val="0"/>
              <w:spacing w:before="0" w:after="283"/>
              <w:jc w:val="start"/>
              <w:rPr/>
            </w:pPr>
            <w:r>
              <w:rPr/>
              <w:t xml:space="preserve">10 % </w:t>
            </w:r>
          </w:p>
        </w:tc>
      </w:tr>
      <w:tr>
        <w:trPr/>
        <w:tc>
          <w:tcPr>
            <w:tcW w:w="8243" w:type="dxa"/>
            <w:tcBorders/>
            <w:vAlign w:val="center"/>
          </w:tcPr>
          <w:p>
            <w:pPr>
              <w:pStyle w:val="TableContents"/>
              <w:bidi w:val="0"/>
              <w:spacing w:before="0" w:after="283"/>
              <w:jc w:val="start"/>
              <w:rPr/>
            </w:pPr>
            <w:r>
              <w:rPr/>
              <w:t xml:space="preserve">Key Skills: appropriate academic referencing, originality, academic composing including spelling and grammar </w:t>
            </w:r>
          </w:p>
        </w:tc>
        <w:tc>
          <w:tcPr>
            <w:tcW w:w="1200" w:type="dxa"/>
            <w:tcBorders/>
            <w:vAlign w:val="center"/>
          </w:tcPr>
          <w:p>
            <w:pPr>
              <w:pStyle w:val="TableContents"/>
              <w:bidi w:val="0"/>
              <w:spacing w:before="0" w:after="283"/>
              <w:jc w:val="start"/>
              <w:rPr/>
            </w:pPr>
            <w:r>
              <w:rPr/>
              <w:t xml:space="preserve">10 % </w:t>
            </w:r>
          </w:p>
        </w:tc>
      </w:tr>
    </w:tbl>
    <w:p>
      <w:pPr>
        <w:pStyle w:val="TextBody"/>
        <w:bidi w:val="0"/>
        <w:spacing w:before="0" w:after="283"/>
        <w:jc w:val="start"/>
        <w:rPr/>
      </w:pPr>
      <w:r>
        <w:rPr/>
        <w:t xml:space="preserve">Template 1: 6-week Training Plan </w:t>
      </w:r>
      <w:r>
        <w:rPr>
          <w:rStyle w:val="Emphasis"/>
        </w:rPr>
        <w:t xml:space="preserve">( include ‘ recovery’ as a session type besides ) </w:t>
      </w:r>
    </w:p>
    <w:tbl>
      <w:tblPr>
        <w:tblW w:w="9443" w:type="dxa"/>
        <w:jc w:val="start"/>
        <w:tblInd w:w="0" w:type="dxa"/>
        <w:tblLayout w:type="fixed"/>
        <w:tblCellMar>
          <w:top w:w="28" w:type="dxa"/>
          <w:start w:w="28" w:type="dxa"/>
          <w:bottom w:w="28" w:type="dxa"/>
          <w:end w:w="28" w:type="dxa"/>
        </w:tblCellMar>
      </w:tblPr>
      <w:tblGrid>
        <w:gridCol w:w="1733"/>
        <w:gridCol w:w="1277"/>
        <w:gridCol w:w="1277"/>
        <w:gridCol w:w="1277"/>
        <w:gridCol w:w="1277"/>
        <w:gridCol w:w="1277"/>
        <w:gridCol w:w="1325"/>
      </w:tblGrid>
      <w:tr>
        <w:trPr/>
        <w:tc>
          <w:tcPr>
            <w:tcW w:w="1733" w:type="dxa"/>
            <w:tcBorders/>
            <w:vAlign w:val="center"/>
          </w:tcPr>
          <w:p>
            <w:pPr>
              <w:pStyle w:val="TableContents"/>
              <w:bidi w:val="0"/>
              <w:spacing w:before="0" w:after="283"/>
              <w:jc w:val="start"/>
              <w:rPr/>
            </w:pPr>
            <w:r>
              <w:rPr/>
              <w:t xml:space="preserve">Session Type </w:t>
            </w:r>
          </w:p>
        </w:tc>
        <w:tc>
          <w:tcPr>
            <w:tcW w:w="1277" w:type="dxa"/>
            <w:tcBorders/>
            <w:vAlign w:val="center"/>
          </w:tcPr>
          <w:p>
            <w:pPr>
              <w:pStyle w:val="TableContents"/>
              <w:bidi w:val="0"/>
              <w:spacing w:before="0" w:after="283"/>
              <w:jc w:val="start"/>
              <w:rPr/>
            </w:pPr>
            <w:r>
              <w:rPr/>
              <w:t xml:space="preserve">WEEK 1 </w:t>
            </w:r>
          </w:p>
        </w:tc>
        <w:tc>
          <w:tcPr>
            <w:tcW w:w="1277" w:type="dxa"/>
            <w:tcBorders/>
            <w:vAlign w:val="center"/>
          </w:tcPr>
          <w:p>
            <w:pPr>
              <w:pStyle w:val="TableContents"/>
              <w:bidi w:val="0"/>
              <w:spacing w:before="0" w:after="283"/>
              <w:jc w:val="start"/>
              <w:rPr/>
            </w:pPr>
            <w:r>
              <w:rPr/>
              <w:t xml:space="preserve">WEEK 2 </w:t>
            </w:r>
          </w:p>
        </w:tc>
        <w:tc>
          <w:tcPr>
            <w:tcW w:w="1277" w:type="dxa"/>
            <w:tcBorders/>
            <w:vAlign w:val="center"/>
          </w:tcPr>
          <w:p>
            <w:pPr>
              <w:pStyle w:val="TableContents"/>
              <w:bidi w:val="0"/>
              <w:spacing w:before="0" w:after="283"/>
              <w:jc w:val="start"/>
              <w:rPr/>
            </w:pPr>
            <w:r>
              <w:rPr/>
              <w:t xml:space="preserve">WEEK 3 </w:t>
            </w:r>
          </w:p>
        </w:tc>
        <w:tc>
          <w:tcPr>
            <w:tcW w:w="1277" w:type="dxa"/>
            <w:tcBorders/>
            <w:vAlign w:val="center"/>
          </w:tcPr>
          <w:p>
            <w:pPr>
              <w:pStyle w:val="TableContents"/>
              <w:bidi w:val="0"/>
              <w:spacing w:before="0" w:after="283"/>
              <w:jc w:val="start"/>
              <w:rPr/>
            </w:pPr>
            <w:r>
              <w:rPr/>
              <w:t xml:space="preserve">WEEK 4 </w:t>
            </w:r>
          </w:p>
        </w:tc>
        <w:tc>
          <w:tcPr>
            <w:tcW w:w="1277" w:type="dxa"/>
            <w:tcBorders/>
            <w:vAlign w:val="center"/>
          </w:tcPr>
          <w:p>
            <w:pPr>
              <w:pStyle w:val="TableContents"/>
              <w:bidi w:val="0"/>
              <w:spacing w:before="0" w:after="283"/>
              <w:jc w:val="start"/>
              <w:rPr/>
            </w:pPr>
            <w:r>
              <w:rPr/>
              <w:t xml:space="preserve">WEEK 5 </w:t>
            </w:r>
          </w:p>
        </w:tc>
        <w:tc>
          <w:tcPr>
            <w:tcW w:w="1325" w:type="dxa"/>
            <w:tcBorders/>
            <w:vAlign w:val="center"/>
          </w:tcPr>
          <w:p>
            <w:pPr>
              <w:pStyle w:val="TableContents"/>
              <w:bidi w:val="0"/>
              <w:spacing w:before="0" w:after="283"/>
              <w:jc w:val="start"/>
              <w:rPr/>
            </w:pPr>
            <w:r>
              <w:rPr/>
              <w:t xml:space="preserve">WEEK 6 </w:t>
            </w:r>
          </w:p>
        </w:tc>
      </w:tr>
      <w:tr>
        <w:trPr/>
        <w:tc>
          <w:tcPr>
            <w:tcW w:w="1733" w:type="dxa"/>
            <w:tcBorders/>
            <w:vAlign w:val="center"/>
          </w:tcPr>
          <w:p>
            <w:pPr>
              <w:pStyle w:val="TableContents"/>
              <w:bidi w:val="0"/>
              <w:spacing w:before="0" w:after="283"/>
              <w:jc w:val="start"/>
              <w:rPr/>
            </w:pPr>
            <w:r>
              <w:rPr>
                <w:rStyle w:val="Emphasis"/>
              </w:rPr>
              <w:t xml:space="preserve">e. g. Aerobic / endurance </w:t>
            </w:r>
          </w:p>
        </w:tc>
        <w:tc>
          <w:tcPr>
            <w:tcW w:w="1277" w:type="dxa"/>
            <w:tcBorders/>
            <w:vAlign w:val="center"/>
          </w:tcPr>
          <w:p>
            <w:pPr>
              <w:pStyle w:val="TableContents"/>
              <w:bidi w:val="0"/>
              <w:jc w:val="start"/>
              <w:rPr/>
            </w:pPr>
            <w:r>
              <w:rPr>
                <w:rStyle w:val="Emphasis"/>
              </w:rPr>
              <w:t xml:space="preserve">Frequency: </w:t>
            </w:r>
          </w:p>
          <w:p>
            <w:pPr>
              <w:pStyle w:val="TableContents"/>
              <w:bidi w:val="0"/>
              <w:jc w:val="start"/>
              <w:rPr/>
            </w:pPr>
            <w:r>
              <w:rPr>
                <w:rStyle w:val="Emphasis"/>
              </w:rPr>
              <w:t xml:space="preserve">Intensity: </w:t>
            </w:r>
          </w:p>
          <w:p>
            <w:pPr>
              <w:pStyle w:val="TableContents"/>
              <w:bidi w:val="0"/>
              <w:spacing w:before="0" w:after="283"/>
              <w:jc w:val="start"/>
              <w:rPr/>
            </w:pPr>
            <w:r>
              <w:rPr>
                <w:rStyle w:val="Emphasis"/>
              </w:rPr>
              <w:t xml:space="preserve">Duration: </w:t>
            </w:r>
          </w:p>
        </w:tc>
        <w:tc>
          <w:tcPr>
            <w:tcW w:w="1277" w:type="dxa"/>
            <w:tcBorders/>
            <w:vAlign w:val="center"/>
          </w:tcPr>
          <w:p>
            <w:pPr>
              <w:pStyle w:val="TableContents"/>
              <w:bidi w:val="0"/>
              <w:jc w:val="start"/>
              <w:rPr/>
            </w:pPr>
            <w:r>
              <w:rPr>
                <w:rStyle w:val="Emphasis"/>
              </w:rPr>
              <w:t xml:space="preserve">Frequency: </w:t>
            </w:r>
          </w:p>
          <w:p>
            <w:pPr>
              <w:pStyle w:val="TableContents"/>
              <w:bidi w:val="0"/>
              <w:jc w:val="start"/>
              <w:rPr/>
            </w:pPr>
            <w:r>
              <w:rPr>
                <w:rStyle w:val="Emphasis"/>
              </w:rPr>
              <w:t xml:space="preserve">Intensity: </w:t>
            </w:r>
          </w:p>
          <w:p>
            <w:pPr>
              <w:pStyle w:val="TableContents"/>
              <w:bidi w:val="0"/>
              <w:spacing w:before="0" w:after="283"/>
              <w:jc w:val="start"/>
              <w:rPr/>
            </w:pPr>
            <w:r>
              <w:rPr>
                <w:rStyle w:val="Emphasis"/>
              </w:rPr>
              <w:t xml:space="preserve">Duration: </w:t>
            </w:r>
          </w:p>
        </w:tc>
        <w:tc>
          <w:tcPr>
            <w:tcW w:w="1277" w:type="dxa"/>
            <w:tcBorders/>
            <w:vAlign w:val="center"/>
          </w:tcPr>
          <w:p>
            <w:pPr>
              <w:pStyle w:val="TableContents"/>
              <w:bidi w:val="0"/>
              <w:jc w:val="start"/>
              <w:rPr/>
            </w:pPr>
            <w:r>
              <w:rPr>
                <w:rStyle w:val="Emphasis"/>
              </w:rPr>
              <w:t xml:space="preserve">Frequency: </w:t>
            </w:r>
          </w:p>
          <w:p>
            <w:pPr>
              <w:pStyle w:val="TableContents"/>
              <w:bidi w:val="0"/>
              <w:jc w:val="start"/>
              <w:rPr/>
            </w:pPr>
            <w:r>
              <w:rPr>
                <w:rStyle w:val="Emphasis"/>
              </w:rPr>
              <w:t xml:space="preserve">Intensity: </w:t>
            </w:r>
          </w:p>
          <w:p>
            <w:pPr>
              <w:pStyle w:val="TableContents"/>
              <w:bidi w:val="0"/>
              <w:spacing w:before="0" w:after="283"/>
              <w:jc w:val="start"/>
              <w:rPr/>
            </w:pPr>
            <w:r>
              <w:rPr>
                <w:rStyle w:val="Emphasis"/>
              </w:rPr>
              <w:t xml:space="preserve">Duration: </w:t>
            </w:r>
          </w:p>
        </w:tc>
        <w:tc>
          <w:tcPr>
            <w:tcW w:w="1277" w:type="dxa"/>
            <w:tcBorders/>
            <w:vAlign w:val="center"/>
          </w:tcPr>
          <w:p>
            <w:pPr>
              <w:pStyle w:val="TableContents"/>
              <w:bidi w:val="0"/>
              <w:jc w:val="start"/>
              <w:rPr/>
            </w:pPr>
            <w:r>
              <w:rPr>
                <w:rStyle w:val="Emphasis"/>
              </w:rPr>
              <w:t xml:space="preserve">Frequency: </w:t>
            </w:r>
          </w:p>
          <w:p>
            <w:pPr>
              <w:pStyle w:val="TableContents"/>
              <w:bidi w:val="0"/>
              <w:jc w:val="start"/>
              <w:rPr/>
            </w:pPr>
            <w:r>
              <w:rPr>
                <w:rStyle w:val="Emphasis"/>
              </w:rPr>
              <w:t xml:space="preserve">Intensity: </w:t>
            </w:r>
          </w:p>
          <w:p>
            <w:pPr>
              <w:pStyle w:val="TableContents"/>
              <w:bidi w:val="0"/>
              <w:spacing w:before="0" w:after="283"/>
              <w:jc w:val="start"/>
              <w:rPr/>
            </w:pPr>
            <w:r>
              <w:rPr>
                <w:rStyle w:val="Emphasis"/>
              </w:rPr>
              <w:t xml:space="preserve">Duration: </w:t>
            </w:r>
          </w:p>
        </w:tc>
        <w:tc>
          <w:tcPr>
            <w:tcW w:w="1277" w:type="dxa"/>
            <w:tcBorders/>
            <w:vAlign w:val="center"/>
          </w:tcPr>
          <w:p>
            <w:pPr>
              <w:pStyle w:val="TableContents"/>
              <w:bidi w:val="0"/>
              <w:jc w:val="start"/>
              <w:rPr/>
            </w:pPr>
            <w:r>
              <w:rPr>
                <w:rStyle w:val="Emphasis"/>
              </w:rPr>
              <w:t xml:space="preserve">Frequency: </w:t>
            </w:r>
          </w:p>
          <w:p>
            <w:pPr>
              <w:pStyle w:val="TableContents"/>
              <w:bidi w:val="0"/>
              <w:jc w:val="start"/>
              <w:rPr/>
            </w:pPr>
            <w:r>
              <w:rPr>
                <w:rStyle w:val="Emphasis"/>
              </w:rPr>
              <w:t xml:space="preserve">Intensity: </w:t>
            </w:r>
          </w:p>
          <w:p>
            <w:pPr>
              <w:pStyle w:val="TableContents"/>
              <w:bidi w:val="0"/>
              <w:spacing w:before="0" w:after="283"/>
              <w:jc w:val="start"/>
              <w:rPr/>
            </w:pPr>
            <w:r>
              <w:rPr>
                <w:rStyle w:val="Emphasis"/>
              </w:rPr>
              <w:t xml:space="preserve">Duration: </w:t>
            </w:r>
          </w:p>
        </w:tc>
        <w:tc>
          <w:tcPr>
            <w:tcW w:w="1325" w:type="dxa"/>
            <w:tcBorders/>
            <w:vAlign w:val="center"/>
          </w:tcPr>
          <w:p>
            <w:pPr>
              <w:pStyle w:val="TableContents"/>
              <w:bidi w:val="0"/>
              <w:jc w:val="start"/>
              <w:rPr/>
            </w:pPr>
            <w:r>
              <w:rPr>
                <w:rStyle w:val="Emphasis"/>
              </w:rPr>
              <w:t xml:space="preserve">Frequency: </w:t>
            </w:r>
          </w:p>
          <w:p>
            <w:pPr>
              <w:pStyle w:val="TableContents"/>
              <w:bidi w:val="0"/>
              <w:jc w:val="start"/>
              <w:rPr/>
            </w:pPr>
            <w:r>
              <w:rPr>
                <w:rStyle w:val="Emphasis"/>
              </w:rPr>
              <w:t xml:space="preserve">Intensity: </w:t>
            </w:r>
          </w:p>
          <w:p>
            <w:pPr>
              <w:pStyle w:val="TableContents"/>
              <w:bidi w:val="0"/>
              <w:spacing w:before="0" w:after="283"/>
              <w:jc w:val="start"/>
              <w:rPr/>
            </w:pPr>
            <w:r>
              <w:rPr>
                <w:rStyle w:val="Emphasis"/>
              </w:rPr>
              <w:t xml:space="preserve">Duration: </w:t>
            </w:r>
          </w:p>
        </w:tc>
      </w:tr>
      <w:tr>
        <w:trPr/>
        <w:tc>
          <w:tcPr>
            <w:tcW w:w="1733" w:type="dxa"/>
            <w:tcBorders/>
            <w:vAlign w:val="center"/>
          </w:tcPr>
          <w:p>
            <w:pPr>
              <w:pStyle w:val="TableContents"/>
              <w:bidi w:val="0"/>
              <w:jc w:val="start"/>
              <w:rPr/>
            </w:pPr>
            <w:r>
              <w:rPr/>
              <w:t xml:space="preserve">Aerobic </w:t>
            </w:r>
          </w:p>
          <w:p>
            <w:pPr>
              <w:pStyle w:val="TableContents"/>
              <w:bidi w:val="0"/>
              <w:jc w:val="start"/>
              <w:rPr/>
            </w:pPr>
            <w:r>
              <w:rPr/>
              <w:t xml:space="preserve">Jogging, </w:t>
            </w:r>
          </w:p>
          <w:p>
            <w:pPr>
              <w:pStyle w:val="TableContents"/>
              <w:bidi w:val="0"/>
              <w:jc w:val="start"/>
              <w:rPr/>
            </w:pPr>
            <w:r>
              <w:rPr/>
              <w:t xml:space="preserve">Rowing Machine, </w:t>
            </w:r>
          </w:p>
          <w:p>
            <w:pPr>
              <w:pStyle w:val="TableContents"/>
              <w:bidi w:val="0"/>
              <w:jc w:val="start"/>
              <w:rPr/>
            </w:pPr>
            <w:r>
              <w:rPr/>
              <w:t xml:space="preserve">Cycling, </w:t>
            </w:r>
          </w:p>
          <w:p>
            <w:pPr>
              <w:pStyle w:val="TableContents"/>
              <w:bidi w:val="0"/>
              <w:spacing w:before="0" w:after="283"/>
              <w:jc w:val="start"/>
              <w:rPr/>
            </w:pPr>
            <w:r>
              <w:rPr/>
              <w:t xml:space="preserve">65-85 % of Max HR </w:t>
            </w:r>
          </w:p>
        </w:tc>
        <w:tc>
          <w:tcPr>
            <w:tcW w:w="1277" w:type="dxa"/>
            <w:tcBorders/>
            <w:vAlign w:val="center"/>
          </w:tcPr>
          <w:p>
            <w:pPr>
              <w:pStyle w:val="TableContents"/>
              <w:bidi w:val="0"/>
              <w:jc w:val="start"/>
              <w:rPr/>
            </w:pPr>
            <w:r>
              <w:rPr>
                <w:rStyle w:val="Emphasis"/>
              </w:rPr>
              <w:t xml:space="preserve">Frequency: 2per hebdomad </w:t>
            </w:r>
          </w:p>
          <w:p>
            <w:pPr>
              <w:pStyle w:val="TableContents"/>
              <w:bidi w:val="0"/>
              <w:jc w:val="start"/>
              <w:rPr/>
            </w:pPr>
            <w:r>
              <w:rPr>
                <w:rStyle w:val="Emphasis"/>
              </w:rPr>
              <w:t xml:space="preserve">Intensity: centrist </w:t>
            </w:r>
          </w:p>
          <w:p>
            <w:pPr>
              <w:pStyle w:val="TableContents"/>
              <w:bidi w:val="0"/>
              <w:spacing w:before="0" w:after="283"/>
              <w:jc w:val="start"/>
              <w:rPr/>
            </w:pPr>
            <w:r>
              <w:rPr>
                <w:rStyle w:val="Emphasis"/>
              </w:rPr>
              <w:t xml:space="preserve">Duration: 30mins </w:t>
            </w:r>
          </w:p>
        </w:tc>
        <w:tc>
          <w:tcPr>
            <w:tcW w:w="1277" w:type="dxa"/>
            <w:tcBorders/>
            <w:vAlign w:val="center"/>
          </w:tcPr>
          <w:p>
            <w:pPr>
              <w:pStyle w:val="TableContents"/>
              <w:bidi w:val="0"/>
              <w:jc w:val="start"/>
              <w:rPr/>
            </w:pPr>
            <w:r>
              <w:rPr>
                <w:rStyle w:val="Emphasis"/>
              </w:rPr>
              <w:t xml:space="preserve">Frequency: 2per hebdomad </w:t>
            </w:r>
          </w:p>
          <w:p>
            <w:pPr>
              <w:pStyle w:val="TableContents"/>
              <w:bidi w:val="0"/>
              <w:jc w:val="start"/>
              <w:rPr/>
            </w:pPr>
            <w:r>
              <w:rPr>
                <w:rStyle w:val="Emphasis"/>
              </w:rPr>
              <w:t xml:space="preserve">Intensity: centrist </w:t>
            </w:r>
          </w:p>
          <w:p>
            <w:pPr>
              <w:pStyle w:val="TableContents"/>
              <w:bidi w:val="0"/>
              <w:spacing w:before="0" w:after="283"/>
              <w:jc w:val="start"/>
              <w:rPr/>
            </w:pPr>
            <w:r>
              <w:rPr>
                <w:rStyle w:val="Emphasis"/>
              </w:rPr>
              <w:t xml:space="preserve">Duration: 30mins </w:t>
            </w:r>
          </w:p>
        </w:tc>
        <w:tc>
          <w:tcPr>
            <w:tcW w:w="1277" w:type="dxa"/>
            <w:tcBorders/>
            <w:vAlign w:val="center"/>
          </w:tcPr>
          <w:p>
            <w:pPr>
              <w:pStyle w:val="TableContents"/>
              <w:bidi w:val="0"/>
              <w:jc w:val="start"/>
              <w:rPr/>
            </w:pPr>
            <w:r>
              <w:rPr>
                <w:rStyle w:val="Emphasis"/>
              </w:rPr>
              <w:t xml:space="preserve">Frequency: 3per hebdomad </w:t>
            </w:r>
          </w:p>
          <w:p>
            <w:pPr>
              <w:pStyle w:val="TableContents"/>
              <w:bidi w:val="0"/>
              <w:jc w:val="start"/>
              <w:rPr/>
            </w:pPr>
            <w:r>
              <w:rPr>
                <w:rStyle w:val="Emphasis"/>
              </w:rPr>
              <w:t xml:space="preserve">Intensity: centrist </w:t>
            </w:r>
          </w:p>
          <w:p>
            <w:pPr>
              <w:pStyle w:val="TableContents"/>
              <w:bidi w:val="0"/>
              <w:spacing w:before="0" w:after="283"/>
              <w:jc w:val="start"/>
              <w:rPr/>
            </w:pPr>
            <w:r>
              <w:rPr>
                <w:rStyle w:val="Emphasis"/>
              </w:rPr>
              <w:t xml:space="preserve">Duration: 30mins </w:t>
            </w:r>
          </w:p>
        </w:tc>
        <w:tc>
          <w:tcPr>
            <w:tcW w:w="1277" w:type="dxa"/>
            <w:tcBorders/>
            <w:vAlign w:val="center"/>
          </w:tcPr>
          <w:p>
            <w:pPr>
              <w:pStyle w:val="TableContents"/>
              <w:bidi w:val="0"/>
              <w:jc w:val="start"/>
              <w:rPr/>
            </w:pPr>
            <w:r>
              <w:rPr>
                <w:rStyle w:val="Emphasis"/>
              </w:rPr>
              <w:t xml:space="preserve">Frequency: 2per hebdomad </w:t>
            </w:r>
          </w:p>
          <w:p>
            <w:pPr>
              <w:pStyle w:val="TableContents"/>
              <w:bidi w:val="0"/>
              <w:jc w:val="start"/>
              <w:rPr/>
            </w:pPr>
            <w:r>
              <w:rPr>
                <w:rStyle w:val="Emphasis"/>
              </w:rPr>
              <w:t xml:space="preserve">Intensity: high </w:t>
            </w:r>
          </w:p>
          <w:p>
            <w:pPr>
              <w:pStyle w:val="TableContents"/>
              <w:bidi w:val="0"/>
              <w:spacing w:before="0" w:after="283"/>
              <w:jc w:val="start"/>
              <w:rPr/>
            </w:pPr>
            <w:r>
              <w:rPr>
                <w:rStyle w:val="Emphasis"/>
              </w:rPr>
              <w:t xml:space="preserve">Duration: 20mins </w:t>
            </w:r>
          </w:p>
        </w:tc>
        <w:tc>
          <w:tcPr>
            <w:tcW w:w="1277" w:type="dxa"/>
            <w:tcBorders/>
            <w:vAlign w:val="center"/>
          </w:tcPr>
          <w:p>
            <w:pPr>
              <w:pStyle w:val="TableContents"/>
              <w:bidi w:val="0"/>
              <w:jc w:val="start"/>
              <w:rPr/>
            </w:pPr>
            <w:r>
              <w:rPr>
                <w:rStyle w:val="Emphasis"/>
              </w:rPr>
              <w:t xml:space="preserve">Frequency: 2per hebdomad </w:t>
            </w:r>
          </w:p>
          <w:p>
            <w:pPr>
              <w:pStyle w:val="TableContents"/>
              <w:bidi w:val="0"/>
              <w:jc w:val="start"/>
              <w:rPr/>
            </w:pPr>
            <w:r>
              <w:rPr>
                <w:rStyle w:val="Emphasis"/>
              </w:rPr>
              <w:t xml:space="preserve">Intensity: high </w:t>
            </w:r>
          </w:p>
          <w:p>
            <w:pPr>
              <w:pStyle w:val="TableContents"/>
              <w:bidi w:val="0"/>
              <w:spacing w:before="0" w:after="283"/>
              <w:jc w:val="start"/>
              <w:rPr/>
            </w:pPr>
            <w:r>
              <w:rPr>
                <w:rStyle w:val="Emphasis"/>
              </w:rPr>
              <w:t xml:space="preserve">Duration: 25mins </w:t>
            </w:r>
          </w:p>
        </w:tc>
        <w:tc>
          <w:tcPr>
            <w:tcW w:w="1325" w:type="dxa"/>
            <w:tcBorders/>
            <w:vAlign w:val="center"/>
          </w:tcPr>
          <w:p>
            <w:pPr>
              <w:pStyle w:val="TableContents"/>
              <w:bidi w:val="0"/>
              <w:jc w:val="start"/>
              <w:rPr/>
            </w:pPr>
            <w:r>
              <w:rPr>
                <w:rStyle w:val="Emphasis"/>
              </w:rPr>
              <w:t xml:space="preserve">Frequency: 2/3 per hebdomad </w:t>
            </w:r>
          </w:p>
          <w:p>
            <w:pPr>
              <w:pStyle w:val="TableContents"/>
              <w:bidi w:val="0"/>
              <w:jc w:val="start"/>
              <w:rPr/>
            </w:pPr>
            <w:r>
              <w:rPr>
                <w:rStyle w:val="Emphasis"/>
              </w:rPr>
              <w:t xml:space="preserve">Intensity: high </w:t>
            </w:r>
          </w:p>
          <w:p>
            <w:pPr>
              <w:pStyle w:val="TableContents"/>
              <w:bidi w:val="0"/>
              <w:spacing w:before="0" w:after="283"/>
              <w:jc w:val="start"/>
              <w:rPr/>
            </w:pPr>
            <w:r>
              <w:rPr>
                <w:rStyle w:val="Emphasis"/>
              </w:rPr>
              <w:t xml:space="preserve">Duration: 30mins </w:t>
            </w:r>
          </w:p>
        </w:tc>
      </w:tr>
      <w:tr>
        <w:trPr/>
        <w:tc>
          <w:tcPr>
            <w:tcW w:w="1733" w:type="dxa"/>
            <w:tcBorders/>
            <w:vAlign w:val="center"/>
          </w:tcPr>
          <w:p>
            <w:pPr>
              <w:pStyle w:val="TableContents"/>
              <w:bidi w:val="0"/>
              <w:jc w:val="start"/>
              <w:rPr/>
            </w:pPr>
            <w:r>
              <w:rPr/>
              <w:t xml:space="preserve">Anaerobic </w:t>
            </w:r>
          </w:p>
          <w:p>
            <w:pPr>
              <w:pStyle w:val="TableContents"/>
              <w:bidi w:val="0"/>
              <w:jc w:val="start"/>
              <w:rPr/>
            </w:pPr>
            <w:r>
              <w:rPr/>
              <w:t xml:space="preserve">Interval preparation ( egg-shaped machine, rowing – short explosions ) </w:t>
            </w:r>
          </w:p>
          <w:p>
            <w:pPr>
              <w:pStyle w:val="TableContents"/>
              <w:bidi w:val="0"/>
              <w:spacing w:before="0" w:after="283"/>
              <w:jc w:val="start"/>
              <w:rPr/>
            </w:pPr>
            <w:r>
              <w:rPr/>
              <w:t xml:space="preserve">85 % of Max HR ( lower to 60-70 % in recovery period ) </w:t>
            </w:r>
          </w:p>
        </w:tc>
        <w:tc>
          <w:tcPr>
            <w:tcW w:w="1277" w:type="dxa"/>
            <w:tcBorders/>
            <w:vAlign w:val="center"/>
          </w:tcPr>
          <w:p>
            <w:pPr>
              <w:pStyle w:val="TableContents"/>
              <w:bidi w:val="0"/>
              <w:jc w:val="start"/>
              <w:rPr/>
            </w:pPr>
            <w:r>
              <w:rPr>
                <w:rStyle w:val="Emphasis"/>
              </w:rPr>
              <w:t xml:space="preserve">Frequency: 2per hebdomad </w:t>
            </w:r>
          </w:p>
          <w:p>
            <w:pPr>
              <w:pStyle w:val="TableContents"/>
              <w:bidi w:val="0"/>
              <w:jc w:val="start"/>
              <w:rPr/>
            </w:pPr>
            <w:r>
              <w:rPr>
                <w:rStyle w:val="Emphasis"/>
              </w:rPr>
              <w:t xml:space="preserve">Intensity: centrist </w:t>
            </w:r>
          </w:p>
          <w:p>
            <w:pPr>
              <w:pStyle w:val="TableContents"/>
              <w:bidi w:val="0"/>
              <w:spacing w:before="0" w:after="283"/>
              <w:jc w:val="start"/>
              <w:rPr/>
            </w:pPr>
            <w:r>
              <w:rPr>
                <w:rStyle w:val="Emphasis"/>
              </w:rPr>
              <w:t xml:space="preserve">Duration: 30mins </w:t>
            </w:r>
          </w:p>
        </w:tc>
        <w:tc>
          <w:tcPr>
            <w:tcW w:w="1277" w:type="dxa"/>
            <w:tcBorders/>
            <w:vAlign w:val="center"/>
          </w:tcPr>
          <w:p>
            <w:pPr>
              <w:pStyle w:val="TableContents"/>
              <w:bidi w:val="0"/>
              <w:jc w:val="start"/>
              <w:rPr/>
            </w:pPr>
            <w:r>
              <w:rPr>
                <w:rStyle w:val="Emphasis"/>
              </w:rPr>
              <w:t xml:space="preserve">Frequency: 2per hebdomad </w:t>
            </w:r>
          </w:p>
          <w:p>
            <w:pPr>
              <w:pStyle w:val="TableContents"/>
              <w:bidi w:val="0"/>
              <w:jc w:val="start"/>
              <w:rPr/>
            </w:pPr>
            <w:r>
              <w:rPr>
                <w:rStyle w:val="Emphasis"/>
              </w:rPr>
              <w:t xml:space="preserve">Intensity: centrist </w:t>
            </w:r>
          </w:p>
          <w:p>
            <w:pPr>
              <w:pStyle w:val="TableContents"/>
              <w:bidi w:val="0"/>
              <w:spacing w:before="0" w:after="283"/>
              <w:jc w:val="start"/>
              <w:rPr/>
            </w:pPr>
            <w:r>
              <w:rPr>
                <w:rStyle w:val="Emphasis"/>
              </w:rPr>
              <w:t xml:space="preserve">Duration: 30mins </w:t>
            </w:r>
          </w:p>
        </w:tc>
        <w:tc>
          <w:tcPr>
            <w:tcW w:w="1277" w:type="dxa"/>
            <w:tcBorders/>
            <w:vAlign w:val="center"/>
          </w:tcPr>
          <w:p>
            <w:pPr>
              <w:pStyle w:val="TableContents"/>
              <w:bidi w:val="0"/>
              <w:jc w:val="start"/>
              <w:rPr/>
            </w:pPr>
            <w:r>
              <w:rPr>
                <w:rStyle w:val="Emphasis"/>
              </w:rPr>
              <w:t xml:space="preserve">Frequency: 3per hebdomad </w:t>
            </w:r>
          </w:p>
          <w:p>
            <w:pPr>
              <w:pStyle w:val="TableContents"/>
              <w:bidi w:val="0"/>
              <w:jc w:val="start"/>
              <w:rPr/>
            </w:pPr>
            <w:r>
              <w:rPr>
                <w:rStyle w:val="Emphasis"/>
              </w:rPr>
              <w:t xml:space="preserve">Intensity: centrist </w:t>
            </w:r>
          </w:p>
          <w:p>
            <w:pPr>
              <w:pStyle w:val="TableContents"/>
              <w:bidi w:val="0"/>
              <w:spacing w:before="0" w:after="283"/>
              <w:jc w:val="start"/>
              <w:rPr/>
            </w:pPr>
            <w:r>
              <w:rPr>
                <w:rStyle w:val="Emphasis"/>
              </w:rPr>
              <w:t xml:space="preserve">Duration: 30mins </w:t>
            </w:r>
          </w:p>
        </w:tc>
        <w:tc>
          <w:tcPr>
            <w:tcW w:w="1277" w:type="dxa"/>
            <w:tcBorders/>
            <w:vAlign w:val="center"/>
          </w:tcPr>
          <w:p>
            <w:pPr>
              <w:pStyle w:val="TableContents"/>
              <w:bidi w:val="0"/>
              <w:jc w:val="start"/>
              <w:rPr/>
            </w:pPr>
            <w:r>
              <w:rPr>
                <w:rStyle w:val="Emphasis"/>
              </w:rPr>
              <w:t xml:space="preserve">Frequency: 2per hebdomad </w:t>
            </w:r>
          </w:p>
          <w:p>
            <w:pPr>
              <w:pStyle w:val="TableContents"/>
              <w:bidi w:val="0"/>
              <w:jc w:val="start"/>
              <w:rPr/>
            </w:pPr>
            <w:r>
              <w:rPr>
                <w:rStyle w:val="Emphasis"/>
              </w:rPr>
              <w:t xml:space="preserve">Intensity: high </w:t>
            </w:r>
          </w:p>
          <w:p>
            <w:pPr>
              <w:pStyle w:val="TableContents"/>
              <w:bidi w:val="0"/>
              <w:spacing w:before="0" w:after="283"/>
              <w:jc w:val="start"/>
              <w:rPr/>
            </w:pPr>
            <w:r>
              <w:rPr>
                <w:rStyle w:val="Emphasis"/>
              </w:rPr>
              <w:t xml:space="preserve">Duration: 20mins </w:t>
            </w:r>
          </w:p>
        </w:tc>
        <w:tc>
          <w:tcPr>
            <w:tcW w:w="1277" w:type="dxa"/>
            <w:tcBorders/>
            <w:vAlign w:val="center"/>
          </w:tcPr>
          <w:p>
            <w:pPr>
              <w:pStyle w:val="TableContents"/>
              <w:bidi w:val="0"/>
              <w:jc w:val="start"/>
              <w:rPr/>
            </w:pPr>
            <w:r>
              <w:rPr>
                <w:rStyle w:val="Emphasis"/>
              </w:rPr>
              <w:t xml:space="preserve">Frequency: 2per hebdomad </w:t>
            </w:r>
          </w:p>
          <w:p>
            <w:pPr>
              <w:pStyle w:val="TableContents"/>
              <w:bidi w:val="0"/>
              <w:jc w:val="start"/>
              <w:rPr/>
            </w:pPr>
            <w:r>
              <w:rPr>
                <w:rStyle w:val="Emphasis"/>
              </w:rPr>
              <w:t xml:space="preserve">Intensity: high </w:t>
            </w:r>
          </w:p>
          <w:p>
            <w:pPr>
              <w:pStyle w:val="TableContents"/>
              <w:bidi w:val="0"/>
              <w:spacing w:before="0" w:after="283"/>
              <w:jc w:val="start"/>
              <w:rPr/>
            </w:pPr>
            <w:r>
              <w:rPr>
                <w:rStyle w:val="Emphasis"/>
              </w:rPr>
              <w:t xml:space="preserve">Duration: 25mins </w:t>
            </w:r>
          </w:p>
        </w:tc>
        <w:tc>
          <w:tcPr>
            <w:tcW w:w="1325" w:type="dxa"/>
            <w:tcBorders/>
            <w:vAlign w:val="center"/>
          </w:tcPr>
          <w:p>
            <w:pPr>
              <w:pStyle w:val="TableContents"/>
              <w:bidi w:val="0"/>
              <w:jc w:val="start"/>
              <w:rPr/>
            </w:pPr>
            <w:r>
              <w:rPr>
                <w:rStyle w:val="Emphasis"/>
              </w:rPr>
              <w:t xml:space="preserve">Frequency: 2/3 per hebdomad </w:t>
            </w:r>
          </w:p>
          <w:p>
            <w:pPr>
              <w:pStyle w:val="TableContents"/>
              <w:bidi w:val="0"/>
              <w:jc w:val="start"/>
              <w:rPr/>
            </w:pPr>
            <w:r>
              <w:rPr>
                <w:rStyle w:val="Emphasis"/>
              </w:rPr>
              <w:t xml:space="preserve">Intensity: high </w:t>
            </w:r>
          </w:p>
          <w:p>
            <w:pPr>
              <w:pStyle w:val="TableContents"/>
              <w:bidi w:val="0"/>
              <w:spacing w:before="0" w:after="283"/>
              <w:jc w:val="start"/>
              <w:rPr/>
            </w:pPr>
            <w:r>
              <w:rPr>
                <w:rStyle w:val="Emphasis"/>
              </w:rPr>
              <w:t xml:space="preserve">Duration: 30mins </w:t>
            </w:r>
          </w:p>
        </w:tc>
      </w:tr>
      <w:tr>
        <w:trPr/>
        <w:tc>
          <w:tcPr>
            <w:tcW w:w="1733" w:type="dxa"/>
            <w:tcBorders/>
            <w:vAlign w:val="center"/>
          </w:tcPr>
          <w:p>
            <w:pPr>
              <w:pStyle w:val="TableContents"/>
              <w:bidi w:val="0"/>
              <w:jc w:val="start"/>
              <w:rPr/>
            </w:pPr>
            <w:r>
              <w:rPr/>
              <w:t xml:space="preserve">Strength </w:t>
            </w:r>
          </w:p>
          <w:p>
            <w:pPr>
              <w:pStyle w:val="TableContents"/>
              <w:bidi w:val="0"/>
              <w:jc w:val="start"/>
              <w:rPr/>
            </w:pPr>
            <w:r>
              <w:rPr/>
              <w:t xml:space="preserve">( Half Squats, </w:t>
            </w:r>
          </w:p>
          <w:p>
            <w:pPr>
              <w:pStyle w:val="TableContents"/>
              <w:bidi w:val="0"/>
              <w:jc w:val="start"/>
              <w:rPr/>
            </w:pPr>
            <w:r>
              <w:rPr/>
              <w:t xml:space="preserve">Bench Imperativenesss, </w:t>
            </w:r>
          </w:p>
          <w:p>
            <w:pPr>
              <w:pStyle w:val="TableContents"/>
              <w:bidi w:val="0"/>
              <w:jc w:val="start"/>
              <w:rPr/>
            </w:pPr>
            <w:r>
              <w:rPr/>
              <w:t xml:space="preserve">Dead Lifts, </w:t>
            </w:r>
          </w:p>
          <w:p>
            <w:pPr>
              <w:pStyle w:val="TableContents"/>
              <w:bidi w:val="0"/>
              <w:jc w:val="start"/>
              <w:rPr/>
            </w:pPr>
            <w:r>
              <w:rPr/>
              <w:t xml:space="preserve">Lat Pull downs </w:t>
            </w:r>
          </w:p>
          <w:p>
            <w:pPr>
              <w:pStyle w:val="TableContents"/>
              <w:bidi w:val="0"/>
              <w:spacing w:before="0" w:after="283"/>
              <w:jc w:val="start"/>
              <w:rPr/>
            </w:pPr>
            <w:r>
              <w:rPr/>
              <w:t xml:space="preserve">( 85 % -100 % of Max HR ) ( 3-5 mins rest between sets ) </w:t>
            </w:r>
          </w:p>
        </w:tc>
        <w:tc>
          <w:tcPr>
            <w:tcW w:w="1277" w:type="dxa"/>
            <w:tcBorders/>
            <w:vAlign w:val="center"/>
          </w:tcPr>
          <w:p>
            <w:pPr>
              <w:pStyle w:val="TableContents"/>
              <w:bidi w:val="0"/>
              <w:jc w:val="start"/>
              <w:rPr/>
            </w:pPr>
            <w:r>
              <w:rPr>
                <w:rStyle w:val="Emphasis"/>
              </w:rPr>
              <w:t xml:space="preserve">Frequency: 2per hebdomad ( 48hours between ) </w:t>
            </w:r>
          </w:p>
          <w:p>
            <w:pPr>
              <w:pStyle w:val="TableContents"/>
              <w:bidi w:val="0"/>
              <w:jc w:val="start"/>
              <w:rPr/>
            </w:pPr>
            <w:r>
              <w:rPr>
                <w:rStyle w:val="Emphasis"/>
              </w:rPr>
              <w:t xml:space="preserve">Intensity: 85-100 % </w:t>
            </w:r>
          </w:p>
          <w:p>
            <w:pPr>
              <w:pStyle w:val="TableContents"/>
              <w:bidi w:val="0"/>
              <w:spacing w:before="0" w:after="283"/>
              <w:jc w:val="start"/>
              <w:rPr/>
            </w:pPr>
            <w:r>
              <w:rPr>
                <w:rStyle w:val="Emphasis"/>
              </w:rPr>
              <w:t xml:space="preserve">Duration: 3-5sets </w:t>
            </w:r>
          </w:p>
        </w:tc>
        <w:tc>
          <w:tcPr>
            <w:tcW w:w="1277" w:type="dxa"/>
            <w:tcBorders/>
            <w:vAlign w:val="center"/>
          </w:tcPr>
          <w:p>
            <w:pPr>
              <w:pStyle w:val="TableContents"/>
              <w:bidi w:val="0"/>
              <w:jc w:val="start"/>
              <w:rPr/>
            </w:pPr>
            <w:r>
              <w:rPr>
                <w:rStyle w:val="Emphasis"/>
              </w:rPr>
              <w:t xml:space="preserve">Frequency: 2per hebdomad ( 48hours between ) </w:t>
            </w:r>
          </w:p>
          <w:p>
            <w:pPr>
              <w:pStyle w:val="TableContents"/>
              <w:bidi w:val="0"/>
              <w:jc w:val="start"/>
              <w:rPr/>
            </w:pPr>
            <w:r>
              <w:rPr>
                <w:rStyle w:val="Emphasis"/>
              </w:rPr>
              <w:t xml:space="preserve">Intensity: 85-100 % </w:t>
            </w:r>
          </w:p>
          <w:p>
            <w:pPr>
              <w:pStyle w:val="TableContents"/>
              <w:bidi w:val="0"/>
              <w:spacing w:before="0" w:after="283"/>
              <w:jc w:val="start"/>
              <w:rPr/>
            </w:pPr>
            <w:r>
              <w:rPr>
                <w:rStyle w:val="Emphasis"/>
              </w:rPr>
              <w:t xml:space="preserve">Duration: 3-5sets </w:t>
            </w:r>
          </w:p>
        </w:tc>
        <w:tc>
          <w:tcPr>
            <w:tcW w:w="1277" w:type="dxa"/>
            <w:tcBorders/>
            <w:vAlign w:val="center"/>
          </w:tcPr>
          <w:p>
            <w:pPr>
              <w:pStyle w:val="TableContents"/>
              <w:bidi w:val="0"/>
              <w:jc w:val="start"/>
              <w:rPr/>
            </w:pPr>
            <w:r>
              <w:rPr>
                <w:rStyle w:val="Emphasis"/>
              </w:rPr>
              <w:t xml:space="preserve">Frequency: 2per hebdomad ( 48hours between ) </w:t>
            </w:r>
          </w:p>
          <w:p>
            <w:pPr>
              <w:pStyle w:val="TableContents"/>
              <w:bidi w:val="0"/>
              <w:jc w:val="start"/>
              <w:rPr/>
            </w:pPr>
            <w:r>
              <w:rPr>
                <w:rStyle w:val="Emphasis"/>
              </w:rPr>
              <w:t xml:space="preserve">Intensity: 85-100 % </w:t>
            </w:r>
          </w:p>
          <w:p>
            <w:pPr>
              <w:pStyle w:val="TableContents"/>
              <w:bidi w:val="0"/>
              <w:spacing w:before="0" w:after="283"/>
              <w:jc w:val="start"/>
              <w:rPr/>
            </w:pPr>
            <w:r>
              <w:rPr>
                <w:rStyle w:val="Emphasis"/>
              </w:rPr>
              <w:t xml:space="preserve">Duration: 3-5sets </w:t>
            </w:r>
          </w:p>
        </w:tc>
        <w:tc>
          <w:tcPr>
            <w:tcW w:w="1277" w:type="dxa"/>
            <w:tcBorders/>
            <w:vAlign w:val="center"/>
          </w:tcPr>
          <w:p>
            <w:pPr>
              <w:pStyle w:val="TableContents"/>
              <w:bidi w:val="0"/>
              <w:jc w:val="start"/>
              <w:rPr/>
            </w:pPr>
            <w:r>
              <w:rPr>
                <w:rStyle w:val="Emphasis"/>
              </w:rPr>
              <w:t xml:space="preserve">Frequency: 2per hebdomad ( 48hours between ) </w:t>
            </w:r>
          </w:p>
          <w:p>
            <w:pPr>
              <w:pStyle w:val="TableContents"/>
              <w:bidi w:val="0"/>
              <w:jc w:val="start"/>
              <w:rPr/>
            </w:pPr>
            <w:r>
              <w:rPr>
                <w:rStyle w:val="Emphasis"/>
              </w:rPr>
              <w:t xml:space="preserve">Intensity: 85-100 % </w:t>
            </w:r>
          </w:p>
          <w:p>
            <w:pPr>
              <w:pStyle w:val="TableContents"/>
              <w:bidi w:val="0"/>
              <w:spacing w:before="0" w:after="283"/>
              <w:jc w:val="start"/>
              <w:rPr/>
            </w:pPr>
            <w:r>
              <w:rPr>
                <w:rStyle w:val="Emphasis"/>
              </w:rPr>
              <w:t xml:space="preserve">Duration: 3-5sets </w:t>
            </w:r>
          </w:p>
        </w:tc>
        <w:tc>
          <w:tcPr>
            <w:tcW w:w="1277" w:type="dxa"/>
            <w:tcBorders/>
            <w:vAlign w:val="center"/>
          </w:tcPr>
          <w:p>
            <w:pPr>
              <w:pStyle w:val="TableContents"/>
              <w:bidi w:val="0"/>
              <w:jc w:val="start"/>
              <w:rPr/>
            </w:pPr>
            <w:r>
              <w:rPr>
                <w:rStyle w:val="Emphasis"/>
              </w:rPr>
              <w:t xml:space="preserve">Frequency: 2per hebdomad ( 48hours between ) </w:t>
            </w:r>
          </w:p>
          <w:p>
            <w:pPr>
              <w:pStyle w:val="TableContents"/>
              <w:bidi w:val="0"/>
              <w:jc w:val="start"/>
              <w:rPr/>
            </w:pPr>
            <w:r>
              <w:rPr>
                <w:rStyle w:val="Emphasis"/>
              </w:rPr>
              <w:t xml:space="preserve">Intensity: 85-100 % </w:t>
            </w:r>
          </w:p>
          <w:p>
            <w:pPr>
              <w:pStyle w:val="TableContents"/>
              <w:bidi w:val="0"/>
              <w:spacing w:before="0" w:after="283"/>
              <w:jc w:val="start"/>
              <w:rPr/>
            </w:pPr>
            <w:r>
              <w:rPr>
                <w:rStyle w:val="Emphasis"/>
              </w:rPr>
              <w:t xml:space="preserve">Duration: 3-5sets </w:t>
            </w:r>
          </w:p>
        </w:tc>
        <w:tc>
          <w:tcPr>
            <w:tcW w:w="1325" w:type="dxa"/>
            <w:tcBorders/>
            <w:vAlign w:val="center"/>
          </w:tcPr>
          <w:p>
            <w:pPr>
              <w:pStyle w:val="TableContents"/>
              <w:bidi w:val="0"/>
              <w:jc w:val="start"/>
              <w:rPr/>
            </w:pPr>
            <w:r>
              <w:rPr>
                <w:rStyle w:val="Emphasis"/>
              </w:rPr>
              <w:t xml:space="preserve">Frequency: 2per hebdomad ( 48hours between ) </w:t>
            </w:r>
          </w:p>
          <w:p>
            <w:pPr>
              <w:pStyle w:val="TableContents"/>
              <w:bidi w:val="0"/>
              <w:jc w:val="start"/>
              <w:rPr/>
            </w:pPr>
            <w:r>
              <w:rPr>
                <w:rStyle w:val="Emphasis"/>
              </w:rPr>
              <w:t xml:space="preserve">Intensity: 85-100 % </w:t>
            </w:r>
          </w:p>
          <w:p>
            <w:pPr>
              <w:pStyle w:val="TableContents"/>
              <w:bidi w:val="0"/>
              <w:spacing w:before="0" w:after="283"/>
              <w:jc w:val="start"/>
              <w:rPr/>
            </w:pPr>
            <w:r>
              <w:rPr>
                <w:rStyle w:val="Emphasis"/>
              </w:rPr>
              <w:t xml:space="preserve">Duration: 3-5sets </w:t>
            </w:r>
          </w:p>
        </w:tc>
      </w:tr>
      <w:tr>
        <w:trPr/>
        <w:tc>
          <w:tcPr>
            <w:tcW w:w="1733" w:type="dxa"/>
            <w:tcBorders/>
            <w:vAlign w:val="center"/>
          </w:tcPr>
          <w:p>
            <w:pPr>
              <w:pStyle w:val="TableContents"/>
              <w:bidi w:val="0"/>
              <w:jc w:val="start"/>
              <w:rPr/>
            </w:pPr>
            <w:r>
              <w:rPr/>
              <w:t xml:space="preserve">Circuit Training </w:t>
            </w:r>
          </w:p>
          <w:p>
            <w:pPr>
              <w:pStyle w:val="TableContents"/>
              <w:bidi w:val="0"/>
              <w:jc w:val="start"/>
              <w:rPr/>
            </w:pPr>
            <w:r>
              <w:rPr/>
              <w:t xml:space="preserve">50-60 % of Max HR </w:t>
            </w:r>
          </w:p>
          <w:p>
            <w:pPr>
              <w:pStyle w:val="TableContents"/>
              <w:bidi w:val="0"/>
              <w:spacing w:before="0" w:after="283"/>
              <w:jc w:val="start"/>
              <w:rPr/>
            </w:pPr>
            <w:r>
              <w:rPr/>
              <w:t xml:space="preserve">3-5 circuits and 1-2 proceedingss rest between each circuit, </w:t>
            </w:r>
          </w:p>
        </w:tc>
        <w:tc>
          <w:tcPr>
            <w:tcW w:w="1277" w:type="dxa"/>
            <w:tcBorders/>
            <w:vAlign w:val="center"/>
          </w:tcPr>
          <w:p>
            <w:pPr>
              <w:pStyle w:val="TableContents"/>
              <w:bidi w:val="0"/>
              <w:jc w:val="start"/>
              <w:rPr/>
            </w:pPr>
            <w:r>
              <w:rPr>
                <w:rStyle w:val="Emphasis"/>
              </w:rPr>
              <w:t xml:space="preserve">Frequency: 2per hebdomad </w:t>
            </w:r>
          </w:p>
          <w:p>
            <w:pPr>
              <w:pStyle w:val="TableContents"/>
              <w:bidi w:val="0"/>
              <w:jc w:val="start"/>
              <w:rPr/>
            </w:pPr>
            <w:r>
              <w:rPr>
                <w:rStyle w:val="Emphasis"/>
              </w:rPr>
              <w:t xml:space="preserve">Intensity: </w:t>
            </w:r>
            <w:r>
              <w:rPr/>
              <w:t xml:space="preserve">50-60 % of Max HR </w:t>
            </w:r>
          </w:p>
          <w:p>
            <w:pPr>
              <w:pStyle w:val="TableContents"/>
              <w:bidi w:val="0"/>
              <w:spacing w:before="0" w:after="283"/>
              <w:jc w:val="start"/>
              <w:rPr/>
            </w:pPr>
            <w:r>
              <w:rPr>
                <w:rStyle w:val="Emphasis"/>
              </w:rPr>
              <w:t xml:space="preserve">Duration: 30mins </w:t>
            </w:r>
          </w:p>
        </w:tc>
        <w:tc>
          <w:tcPr>
            <w:tcW w:w="1277" w:type="dxa"/>
            <w:tcBorders/>
            <w:vAlign w:val="center"/>
          </w:tcPr>
          <w:p>
            <w:pPr>
              <w:pStyle w:val="TableContents"/>
              <w:bidi w:val="0"/>
              <w:jc w:val="start"/>
              <w:rPr/>
            </w:pPr>
            <w:r>
              <w:rPr>
                <w:rStyle w:val="Emphasis"/>
              </w:rPr>
              <w:t xml:space="preserve">Frequency: 2per hebdomad </w:t>
            </w:r>
          </w:p>
          <w:p>
            <w:pPr>
              <w:pStyle w:val="TableContents"/>
              <w:bidi w:val="0"/>
              <w:jc w:val="start"/>
              <w:rPr/>
            </w:pPr>
            <w:r>
              <w:rPr>
                <w:rStyle w:val="Emphasis"/>
              </w:rPr>
              <w:t xml:space="preserve">Intensity: 50-60 % of Max HR </w:t>
            </w:r>
          </w:p>
          <w:p>
            <w:pPr>
              <w:pStyle w:val="TableContents"/>
              <w:bidi w:val="0"/>
              <w:spacing w:before="0" w:after="283"/>
              <w:jc w:val="start"/>
              <w:rPr/>
            </w:pPr>
            <w:r>
              <w:rPr>
                <w:rStyle w:val="Emphasis"/>
              </w:rPr>
              <w:t xml:space="preserve">Duration: 30mins </w:t>
            </w:r>
          </w:p>
        </w:tc>
        <w:tc>
          <w:tcPr>
            <w:tcW w:w="1277" w:type="dxa"/>
            <w:tcBorders/>
            <w:vAlign w:val="center"/>
          </w:tcPr>
          <w:p>
            <w:pPr>
              <w:pStyle w:val="TableContents"/>
              <w:bidi w:val="0"/>
              <w:jc w:val="start"/>
              <w:rPr/>
            </w:pPr>
            <w:r>
              <w:rPr>
                <w:rStyle w:val="Emphasis"/>
              </w:rPr>
              <w:t xml:space="preserve">Frequency: 3per hebdomad </w:t>
            </w:r>
          </w:p>
          <w:p>
            <w:pPr>
              <w:pStyle w:val="TableContents"/>
              <w:bidi w:val="0"/>
              <w:jc w:val="start"/>
              <w:rPr/>
            </w:pPr>
            <w:r>
              <w:rPr>
                <w:rStyle w:val="Emphasis"/>
              </w:rPr>
              <w:t xml:space="preserve">Intensity: 50-60 % of Max HR </w:t>
            </w:r>
          </w:p>
          <w:p>
            <w:pPr>
              <w:pStyle w:val="TableContents"/>
              <w:bidi w:val="0"/>
              <w:spacing w:before="0" w:after="283"/>
              <w:jc w:val="start"/>
              <w:rPr/>
            </w:pPr>
            <w:r>
              <w:rPr>
                <w:rStyle w:val="Emphasis"/>
              </w:rPr>
              <w:t xml:space="preserve">Duration: 30mins </w:t>
            </w:r>
          </w:p>
        </w:tc>
        <w:tc>
          <w:tcPr>
            <w:tcW w:w="1277" w:type="dxa"/>
            <w:tcBorders/>
            <w:vAlign w:val="center"/>
          </w:tcPr>
          <w:p>
            <w:pPr>
              <w:pStyle w:val="TableContents"/>
              <w:bidi w:val="0"/>
              <w:jc w:val="start"/>
              <w:rPr/>
            </w:pPr>
            <w:r>
              <w:rPr>
                <w:rStyle w:val="Emphasis"/>
              </w:rPr>
              <w:t xml:space="preserve">Frequency: 3per hebdomad </w:t>
            </w:r>
          </w:p>
          <w:p>
            <w:pPr>
              <w:pStyle w:val="TableContents"/>
              <w:bidi w:val="0"/>
              <w:jc w:val="start"/>
              <w:rPr/>
            </w:pPr>
            <w:r>
              <w:rPr>
                <w:rStyle w:val="Emphasis"/>
              </w:rPr>
              <w:t xml:space="preserve">Intensity: 50-60 % of Max HR </w:t>
            </w:r>
          </w:p>
          <w:p>
            <w:pPr>
              <w:pStyle w:val="TableContents"/>
              <w:bidi w:val="0"/>
              <w:spacing w:before="0" w:after="283"/>
              <w:jc w:val="start"/>
              <w:rPr/>
            </w:pPr>
            <w:r>
              <w:rPr>
                <w:rStyle w:val="Emphasis"/>
              </w:rPr>
              <w:t xml:space="preserve">Duration: 30mins </w:t>
            </w:r>
          </w:p>
        </w:tc>
        <w:tc>
          <w:tcPr>
            <w:tcW w:w="1277" w:type="dxa"/>
            <w:tcBorders/>
            <w:vAlign w:val="center"/>
          </w:tcPr>
          <w:p>
            <w:pPr>
              <w:pStyle w:val="TableContents"/>
              <w:bidi w:val="0"/>
              <w:jc w:val="start"/>
              <w:rPr/>
            </w:pPr>
            <w:r>
              <w:rPr>
                <w:rStyle w:val="Emphasis"/>
              </w:rPr>
              <w:t xml:space="preserve">Frequency: 3per hebdomad </w:t>
            </w:r>
          </w:p>
          <w:p>
            <w:pPr>
              <w:pStyle w:val="TableContents"/>
              <w:bidi w:val="0"/>
              <w:jc w:val="start"/>
              <w:rPr/>
            </w:pPr>
            <w:r>
              <w:rPr>
                <w:rStyle w:val="Emphasis"/>
              </w:rPr>
              <w:t xml:space="preserve">Intensity: 50-60 % of Max HR </w:t>
            </w:r>
          </w:p>
          <w:p>
            <w:pPr>
              <w:pStyle w:val="TableContents"/>
              <w:bidi w:val="0"/>
              <w:spacing w:before="0" w:after="283"/>
              <w:jc w:val="start"/>
              <w:rPr/>
            </w:pPr>
            <w:r>
              <w:rPr>
                <w:rStyle w:val="Emphasis"/>
              </w:rPr>
              <w:t xml:space="preserve">Duration: 25mins </w:t>
            </w:r>
          </w:p>
        </w:tc>
        <w:tc>
          <w:tcPr>
            <w:tcW w:w="1325" w:type="dxa"/>
            <w:tcBorders/>
            <w:vAlign w:val="center"/>
          </w:tcPr>
          <w:p>
            <w:pPr>
              <w:pStyle w:val="TableContents"/>
              <w:bidi w:val="0"/>
              <w:jc w:val="start"/>
              <w:rPr/>
            </w:pPr>
            <w:r>
              <w:rPr>
                <w:rStyle w:val="Emphasis"/>
              </w:rPr>
              <w:t xml:space="preserve">Frequency: 3/4 per hebdomad </w:t>
            </w:r>
          </w:p>
          <w:p>
            <w:pPr>
              <w:pStyle w:val="TableContents"/>
              <w:bidi w:val="0"/>
              <w:jc w:val="start"/>
              <w:rPr/>
            </w:pPr>
            <w:r>
              <w:rPr>
                <w:rStyle w:val="Emphasis"/>
              </w:rPr>
              <w:t xml:space="preserve">Intensity: 50-60 % of Max HR </w:t>
            </w:r>
          </w:p>
          <w:p>
            <w:pPr>
              <w:pStyle w:val="TableContents"/>
              <w:bidi w:val="0"/>
              <w:spacing w:before="0" w:after="283"/>
              <w:jc w:val="start"/>
              <w:rPr/>
            </w:pPr>
            <w:r>
              <w:rPr>
                <w:rStyle w:val="Emphasis"/>
              </w:rPr>
              <w:t xml:space="preserve">Duration: 25mins </w:t>
            </w:r>
          </w:p>
        </w:tc>
      </w:tr>
      <w:tr>
        <w:trPr/>
        <w:tc>
          <w:tcPr>
            <w:tcW w:w="1733" w:type="dxa"/>
            <w:tcBorders/>
            <w:vAlign w:val="center"/>
          </w:tcPr>
          <w:p>
            <w:pPr>
              <w:pStyle w:val="TableContents"/>
              <w:bidi w:val="0"/>
              <w:jc w:val="start"/>
              <w:rPr/>
            </w:pPr>
            <w:r>
              <w:rPr/>
              <w:t xml:space="preserve">Technical </w:t>
            </w:r>
          </w:p>
          <w:p>
            <w:pPr>
              <w:pStyle w:val="TableContents"/>
              <w:bidi w:val="0"/>
              <w:spacing w:before="0" w:after="283"/>
              <w:jc w:val="start"/>
              <w:rPr/>
            </w:pPr>
            <w:r>
              <w:rPr/>
              <w:t xml:space="preserve">3v3 Breakaway assailing drill ( 15-25mins Moderate/high strength </w:t>
            </w:r>
          </w:p>
        </w:tc>
        <w:tc>
          <w:tcPr>
            <w:tcW w:w="1277" w:type="dxa"/>
            <w:tcBorders/>
            <w:vAlign w:val="center"/>
          </w:tcPr>
          <w:p>
            <w:pPr>
              <w:pStyle w:val="TableContents"/>
              <w:bidi w:val="0"/>
              <w:jc w:val="start"/>
              <w:rPr/>
            </w:pPr>
            <w:r>
              <w:rPr>
                <w:rStyle w:val="Emphasis"/>
              </w:rPr>
              <w:t xml:space="preserve">Frequency: 2per hebdomad </w:t>
            </w:r>
          </w:p>
          <w:p>
            <w:pPr>
              <w:pStyle w:val="TableContents"/>
              <w:bidi w:val="0"/>
              <w:jc w:val="start"/>
              <w:rPr/>
            </w:pPr>
            <w:r>
              <w:rPr>
                <w:rStyle w:val="Emphasis"/>
              </w:rPr>
              <w:t xml:space="preserve">Intensity: 70-80 % of Max HR </w:t>
            </w:r>
          </w:p>
          <w:p>
            <w:pPr>
              <w:pStyle w:val="TableContents"/>
              <w:bidi w:val="0"/>
              <w:spacing w:before="0" w:after="283"/>
              <w:jc w:val="start"/>
              <w:rPr/>
            </w:pPr>
            <w:r>
              <w:rPr>
                <w:rStyle w:val="Emphasis"/>
              </w:rPr>
              <w:t xml:space="preserve">Duration: 30mins </w:t>
            </w:r>
          </w:p>
        </w:tc>
        <w:tc>
          <w:tcPr>
            <w:tcW w:w="1277" w:type="dxa"/>
            <w:tcBorders/>
            <w:vAlign w:val="center"/>
          </w:tcPr>
          <w:p>
            <w:pPr>
              <w:pStyle w:val="TableContents"/>
              <w:bidi w:val="0"/>
              <w:jc w:val="start"/>
              <w:rPr/>
            </w:pPr>
            <w:r>
              <w:rPr>
                <w:rStyle w:val="Emphasis"/>
              </w:rPr>
              <w:t xml:space="preserve">Frequency: 2per hebdomad </w:t>
            </w:r>
          </w:p>
          <w:p>
            <w:pPr>
              <w:pStyle w:val="TableContents"/>
              <w:bidi w:val="0"/>
              <w:jc w:val="start"/>
              <w:rPr/>
            </w:pPr>
            <w:r>
              <w:rPr>
                <w:rStyle w:val="Emphasis"/>
              </w:rPr>
              <w:t xml:space="preserve">Intensity: 70-80 % of Max HR </w:t>
            </w:r>
          </w:p>
          <w:p>
            <w:pPr>
              <w:pStyle w:val="TableContents"/>
              <w:bidi w:val="0"/>
              <w:spacing w:before="0" w:after="283"/>
              <w:jc w:val="start"/>
              <w:rPr/>
            </w:pPr>
            <w:r>
              <w:rPr>
                <w:rStyle w:val="Emphasis"/>
              </w:rPr>
              <w:t xml:space="preserve">Duration: 30mins </w:t>
            </w:r>
          </w:p>
        </w:tc>
        <w:tc>
          <w:tcPr>
            <w:tcW w:w="1277" w:type="dxa"/>
            <w:tcBorders/>
            <w:vAlign w:val="center"/>
          </w:tcPr>
          <w:p>
            <w:pPr>
              <w:pStyle w:val="TableContents"/>
              <w:bidi w:val="0"/>
              <w:jc w:val="start"/>
              <w:rPr/>
            </w:pPr>
            <w:r>
              <w:rPr>
                <w:rStyle w:val="Emphasis"/>
              </w:rPr>
              <w:t xml:space="preserve">Frequency: 3per hebdomad </w:t>
            </w:r>
          </w:p>
          <w:p>
            <w:pPr>
              <w:pStyle w:val="TableContents"/>
              <w:bidi w:val="0"/>
              <w:jc w:val="start"/>
              <w:rPr/>
            </w:pPr>
            <w:r>
              <w:rPr>
                <w:rStyle w:val="Emphasis"/>
              </w:rPr>
              <w:t xml:space="preserve">Intensity: 70-80 % of Max HR </w:t>
            </w:r>
          </w:p>
          <w:p>
            <w:pPr>
              <w:pStyle w:val="TableContents"/>
              <w:bidi w:val="0"/>
              <w:spacing w:before="0" w:after="283"/>
              <w:jc w:val="start"/>
              <w:rPr/>
            </w:pPr>
            <w:r>
              <w:rPr>
                <w:rStyle w:val="Emphasis"/>
              </w:rPr>
              <w:t xml:space="preserve">Duration: 30mins </w:t>
            </w:r>
          </w:p>
        </w:tc>
        <w:tc>
          <w:tcPr>
            <w:tcW w:w="1277" w:type="dxa"/>
            <w:tcBorders/>
            <w:vAlign w:val="center"/>
          </w:tcPr>
          <w:p>
            <w:pPr>
              <w:pStyle w:val="TableContents"/>
              <w:bidi w:val="0"/>
              <w:jc w:val="start"/>
              <w:rPr/>
            </w:pPr>
            <w:r>
              <w:rPr>
                <w:rStyle w:val="Emphasis"/>
              </w:rPr>
              <w:t xml:space="preserve">Frequency: 2per hebdomad </w:t>
            </w:r>
          </w:p>
          <w:p>
            <w:pPr>
              <w:pStyle w:val="TableContents"/>
              <w:bidi w:val="0"/>
              <w:jc w:val="start"/>
              <w:rPr/>
            </w:pPr>
            <w:r>
              <w:rPr>
                <w:rStyle w:val="Emphasis"/>
              </w:rPr>
              <w:t xml:space="preserve">Intensity: 70-80 % of Max HR </w:t>
            </w:r>
          </w:p>
          <w:p>
            <w:pPr>
              <w:pStyle w:val="TableContents"/>
              <w:bidi w:val="0"/>
              <w:spacing w:before="0" w:after="283"/>
              <w:jc w:val="start"/>
              <w:rPr/>
            </w:pPr>
            <w:r>
              <w:rPr>
                <w:rStyle w:val="Emphasis"/>
              </w:rPr>
              <w:t xml:space="preserve">Duration: 20mins </w:t>
            </w:r>
          </w:p>
        </w:tc>
        <w:tc>
          <w:tcPr>
            <w:tcW w:w="1277" w:type="dxa"/>
            <w:tcBorders/>
            <w:vAlign w:val="center"/>
          </w:tcPr>
          <w:p>
            <w:pPr>
              <w:pStyle w:val="TableContents"/>
              <w:bidi w:val="0"/>
              <w:jc w:val="start"/>
              <w:rPr/>
            </w:pPr>
            <w:r>
              <w:rPr>
                <w:rStyle w:val="Emphasis"/>
              </w:rPr>
              <w:t xml:space="preserve">Frequency: 2per hebdomad </w:t>
            </w:r>
          </w:p>
          <w:p>
            <w:pPr>
              <w:pStyle w:val="TableContents"/>
              <w:bidi w:val="0"/>
              <w:jc w:val="start"/>
              <w:rPr/>
            </w:pPr>
            <w:r>
              <w:rPr>
                <w:rStyle w:val="Emphasis"/>
              </w:rPr>
              <w:t xml:space="preserve">Intensity: 70-80 % of Max HR </w:t>
            </w:r>
          </w:p>
          <w:p>
            <w:pPr>
              <w:pStyle w:val="TableContents"/>
              <w:bidi w:val="0"/>
              <w:spacing w:before="0" w:after="283"/>
              <w:jc w:val="start"/>
              <w:rPr/>
            </w:pPr>
            <w:r>
              <w:rPr>
                <w:rStyle w:val="Emphasis"/>
              </w:rPr>
              <w:t xml:space="preserve">Duration: 25mins </w:t>
            </w:r>
          </w:p>
        </w:tc>
        <w:tc>
          <w:tcPr>
            <w:tcW w:w="1325" w:type="dxa"/>
            <w:tcBorders/>
            <w:vAlign w:val="center"/>
          </w:tcPr>
          <w:p>
            <w:pPr>
              <w:pStyle w:val="TableContents"/>
              <w:bidi w:val="0"/>
              <w:jc w:val="start"/>
              <w:rPr/>
            </w:pPr>
            <w:r>
              <w:rPr>
                <w:rStyle w:val="Emphasis"/>
              </w:rPr>
              <w:t xml:space="preserve">Frequency: 2/3 per hebdomad </w:t>
            </w:r>
          </w:p>
          <w:p>
            <w:pPr>
              <w:pStyle w:val="TableContents"/>
              <w:bidi w:val="0"/>
              <w:jc w:val="start"/>
              <w:rPr/>
            </w:pPr>
            <w:r>
              <w:rPr>
                <w:rStyle w:val="Emphasis"/>
              </w:rPr>
              <w:t xml:space="preserve">Intensity: 70-80 % of Max HR </w:t>
            </w:r>
          </w:p>
          <w:p>
            <w:pPr>
              <w:pStyle w:val="TableContents"/>
              <w:bidi w:val="0"/>
              <w:spacing w:before="0" w:after="283"/>
              <w:jc w:val="start"/>
              <w:rPr/>
            </w:pPr>
            <w:r>
              <w:rPr>
                <w:rStyle w:val="Emphasis"/>
              </w:rPr>
              <w:t xml:space="preserve">Duration: 30mins </w:t>
            </w:r>
          </w:p>
        </w:tc>
      </w:tr>
    </w:tbl>
    <w:p>
      <w:pPr>
        <w:pStyle w:val="TextBody"/>
        <w:bidi w:val="0"/>
        <w:spacing w:before="0" w:after="283"/>
        <w:jc w:val="start"/>
        <w:rPr/>
      </w:pPr>
      <w:r>
        <w:rPr/>
        <w:t xml:space="preserve">Template 2: Weekly Planning </w:t>
      </w:r>
    </w:p>
    <w:p>
      <w:pPr>
        <w:pStyle w:val="TextBody"/>
        <w:bidi w:val="0"/>
        <w:spacing w:before="0" w:after="283"/>
        <w:jc w:val="start"/>
        <w:rPr/>
      </w:pPr>
      <w:r>
        <w:rPr/>
        <w:t xml:space="preserve">Scenario 1 </w:t>
      </w:r>
    </w:p>
    <w:tbl>
      <w:tblPr>
        <w:tblW w:w="9443" w:type="dxa"/>
        <w:jc w:val="start"/>
        <w:tblInd w:w="0" w:type="dxa"/>
        <w:tblLayout w:type="fixed"/>
        <w:tblCellMar>
          <w:top w:w="28" w:type="dxa"/>
          <w:start w:w="28" w:type="dxa"/>
          <w:bottom w:w="28" w:type="dxa"/>
          <w:end w:w="28" w:type="dxa"/>
        </w:tblCellMar>
      </w:tblPr>
      <w:tblGrid>
        <w:gridCol w:w="1201"/>
        <w:gridCol w:w="1171"/>
        <w:gridCol w:w="1216"/>
        <w:gridCol w:w="1186"/>
        <w:gridCol w:w="1186"/>
        <w:gridCol w:w="1216"/>
        <w:gridCol w:w="961"/>
        <w:gridCol w:w="1306"/>
      </w:tblGrid>
      <w:tr>
        <w:trPr/>
        <w:tc>
          <w:tcPr>
            <w:tcW w:w="1201" w:type="dxa"/>
            <w:tcBorders/>
            <w:vAlign w:val="center"/>
          </w:tcPr>
          <w:p>
            <w:pPr>
              <w:pStyle w:val="TableContents"/>
              <w:bidi w:val="0"/>
              <w:spacing w:before="0" w:after="283"/>
              <w:jc w:val="start"/>
              <w:rPr/>
            </w:pPr>
            <w:r>
              <w:rPr>
                <w:rStyle w:val="Emphasis"/>
              </w:rPr>
              <w:t xml:space="preserve">Day </w:t>
            </w:r>
          </w:p>
        </w:tc>
        <w:tc>
          <w:tcPr>
            <w:tcW w:w="1171" w:type="dxa"/>
            <w:tcBorders/>
            <w:vAlign w:val="center"/>
          </w:tcPr>
          <w:p>
            <w:pPr>
              <w:pStyle w:val="TableContents"/>
              <w:bidi w:val="0"/>
              <w:spacing w:before="0" w:after="283"/>
              <w:jc w:val="start"/>
              <w:rPr/>
            </w:pPr>
            <w:r>
              <w:rPr>
                <w:rStyle w:val="Emphasis"/>
              </w:rPr>
              <w:t xml:space="preserve">Monday </w:t>
            </w:r>
          </w:p>
        </w:tc>
        <w:tc>
          <w:tcPr>
            <w:tcW w:w="1216" w:type="dxa"/>
            <w:tcBorders/>
            <w:vAlign w:val="center"/>
          </w:tcPr>
          <w:p>
            <w:pPr>
              <w:pStyle w:val="TableContents"/>
              <w:bidi w:val="0"/>
              <w:spacing w:before="0" w:after="283"/>
              <w:jc w:val="start"/>
              <w:rPr/>
            </w:pPr>
            <w:r>
              <w:rPr>
                <w:rStyle w:val="Emphasis"/>
              </w:rPr>
              <w:t xml:space="preserve">Tuesday </w:t>
            </w:r>
          </w:p>
        </w:tc>
        <w:tc>
          <w:tcPr>
            <w:tcW w:w="1186" w:type="dxa"/>
            <w:tcBorders/>
            <w:vAlign w:val="center"/>
          </w:tcPr>
          <w:p>
            <w:pPr>
              <w:pStyle w:val="TableContents"/>
              <w:bidi w:val="0"/>
              <w:spacing w:before="0" w:after="283"/>
              <w:jc w:val="start"/>
              <w:rPr/>
            </w:pPr>
            <w:r>
              <w:rPr>
                <w:rStyle w:val="Emphasis"/>
              </w:rPr>
              <w:t xml:space="preserve">Wednesday </w:t>
            </w:r>
          </w:p>
        </w:tc>
        <w:tc>
          <w:tcPr>
            <w:tcW w:w="1186" w:type="dxa"/>
            <w:tcBorders/>
            <w:vAlign w:val="center"/>
          </w:tcPr>
          <w:p>
            <w:pPr>
              <w:pStyle w:val="TableContents"/>
              <w:bidi w:val="0"/>
              <w:spacing w:before="0" w:after="283"/>
              <w:jc w:val="start"/>
              <w:rPr/>
            </w:pPr>
            <w:r>
              <w:rPr>
                <w:rStyle w:val="Emphasis"/>
              </w:rPr>
              <w:t xml:space="preserve">Thursday </w:t>
            </w:r>
          </w:p>
        </w:tc>
        <w:tc>
          <w:tcPr>
            <w:tcW w:w="1216" w:type="dxa"/>
            <w:tcBorders/>
            <w:vAlign w:val="center"/>
          </w:tcPr>
          <w:p>
            <w:pPr>
              <w:pStyle w:val="TableContents"/>
              <w:bidi w:val="0"/>
              <w:spacing w:before="0" w:after="283"/>
              <w:jc w:val="start"/>
              <w:rPr/>
            </w:pPr>
            <w:r>
              <w:rPr>
                <w:rStyle w:val="Emphasis"/>
              </w:rPr>
              <w:t xml:space="preserve">Friday </w:t>
            </w:r>
          </w:p>
        </w:tc>
        <w:tc>
          <w:tcPr>
            <w:tcW w:w="961" w:type="dxa"/>
            <w:tcBorders/>
            <w:vAlign w:val="center"/>
          </w:tcPr>
          <w:p>
            <w:pPr>
              <w:pStyle w:val="TableContents"/>
              <w:bidi w:val="0"/>
              <w:spacing w:before="0" w:after="283"/>
              <w:jc w:val="start"/>
              <w:rPr/>
            </w:pPr>
            <w:r>
              <w:rPr>
                <w:rStyle w:val="Emphasis"/>
              </w:rPr>
              <w:t xml:space="preserve">Saturday </w:t>
            </w:r>
          </w:p>
        </w:tc>
        <w:tc>
          <w:tcPr>
            <w:tcW w:w="1306" w:type="dxa"/>
            <w:tcBorders/>
            <w:vAlign w:val="center"/>
          </w:tcPr>
          <w:p>
            <w:pPr>
              <w:pStyle w:val="TableContents"/>
              <w:bidi w:val="0"/>
              <w:spacing w:before="0" w:after="283"/>
              <w:jc w:val="start"/>
              <w:rPr/>
            </w:pPr>
            <w:r>
              <w:rPr>
                <w:rStyle w:val="Emphasis"/>
              </w:rPr>
              <w:t xml:space="preserve">Sunday </w:t>
            </w:r>
          </w:p>
        </w:tc>
      </w:tr>
      <w:tr>
        <w:trPr/>
        <w:tc>
          <w:tcPr>
            <w:tcW w:w="1201" w:type="dxa"/>
            <w:tcBorders/>
            <w:vAlign w:val="center"/>
          </w:tcPr>
          <w:p>
            <w:pPr>
              <w:pStyle w:val="TableContents"/>
              <w:bidi w:val="0"/>
              <w:spacing w:before="0" w:after="283"/>
              <w:jc w:val="start"/>
              <w:rPr/>
            </w:pPr>
            <w:r>
              <w:rPr>
                <w:rStyle w:val="Emphasis"/>
              </w:rPr>
              <w:t xml:space="preserve">Match twenty-four hours </w:t>
            </w:r>
          </w:p>
        </w:tc>
        <w:tc>
          <w:tcPr>
            <w:tcW w:w="1171" w:type="dxa"/>
            <w:tcBorders/>
            <w:vAlign w:val="center"/>
          </w:tcPr>
          <w:p>
            <w:pPr>
              <w:pStyle w:val="TableContents"/>
              <w:bidi w:val="0"/>
              <w:spacing w:before="0" w:after="283"/>
              <w:jc w:val="start"/>
              <w:rPr>
                <w:sz w:val="4"/>
                <w:szCs w:val="4"/>
              </w:rPr>
            </w:pPr>
            <w:r>
              <w:rPr>
                <w:sz w:val="4"/>
                <w:szCs w:val="4"/>
              </w:rPr>
            </w:r>
          </w:p>
        </w:tc>
        <w:tc>
          <w:tcPr>
            <w:tcW w:w="1216" w:type="dxa"/>
            <w:tcBorders/>
            <w:vAlign w:val="center"/>
          </w:tcPr>
          <w:p>
            <w:pPr>
              <w:pStyle w:val="TableContents"/>
              <w:bidi w:val="0"/>
              <w:spacing w:before="0" w:after="283"/>
              <w:jc w:val="start"/>
              <w:rPr>
                <w:sz w:val="4"/>
                <w:szCs w:val="4"/>
              </w:rPr>
            </w:pPr>
            <w:r>
              <w:rPr>
                <w:sz w:val="4"/>
                <w:szCs w:val="4"/>
              </w:rPr>
            </w:r>
          </w:p>
        </w:tc>
        <w:tc>
          <w:tcPr>
            <w:tcW w:w="1186" w:type="dxa"/>
            <w:tcBorders/>
            <w:vAlign w:val="center"/>
          </w:tcPr>
          <w:p>
            <w:pPr>
              <w:pStyle w:val="TableContents"/>
              <w:bidi w:val="0"/>
              <w:spacing w:before="0" w:after="283"/>
              <w:jc w:val="start"/>
              <w:rPr>
                <w:sz w:val="4"/>
                <w:szCs w:val="4"/>
              </w:rPr>
            </w:pPr>
            <w:r>
              <w:rPr>
                <w:sz w:val="4"/>
                <w:szCs w:val="4"/>
              </w:rPr>
            </w:r>
          </w:p>
        </w:tc>
        <w:tc>
          <w:tcPr>
            <w:tcW w:w="1186" w:type="dxa"/>
            <w:tcBorders/>
            <w:vAlign w:val="center"/>
          </w:tcPr>
          <w:p>
            <w:pPr>
              <w:pStyle w:val="TableContents"/>
              <w:bidi w:val="0"/>
              <w:spacing w:before="0" w:after="283"/>
              <w:jc w:val="start"/>
              <w:rPr>
                <w:sz w:val="4"/>
                <w:szCs w:val="4"/>
              </w:rPr>
            </w:pPr>
            <w:r>
              <w:rPr>
                <w:sz w:val="4"/>
                <w:szCs w:val="4"/>
              </w:rPr>
            </w:r>
          </w:p>
        </w:tc>
        <w:tc>
          <w:tcPr>
            <w:tcW w:w="1216"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pPr>
            <w:r>
              <w:rPr>
                <w:rStyle w:val="Emphasis"/>
              </w:rPr>
              <w:t xml:space="preserve">( Match Day ) </w:t>
            </w:r>
          </w:p>
        </w:tc>
        <w:tc>
          <w:tcPr>
            <w:tcW w:w="1306" w:type="dxa"/>
            <w:tcBorders/>
            <w:vAlign w:val="center"/>
          </w:tcPr>
          <w:p>
            <w:pPr>
              <w:pStyle w:val="TableContents"/>
              <w:bidi w:val="0"/>
              <w:spacing w:before="0" w:after="283"/>
              <w:jc w:val="start"/>
              <w:rPr>
                <w:sz w:val="4"/>
                <w:szCs w:val="4"/>
              </w:rPr>
            </w:pPr>
            <w:r>
              <w:rPr>
                <w:sz w:val="4"/>
                <w:szCs w:val="4"/>
              </w:rPr>
            </w:r>
          </w:p>
        </w:tc>
      </w:tr>
      <w:tr>
        <w:trPr/>
        <w:tc>
          <w:tcPr>
            <w:tcW w:w="1201" w:type="dxa"/>
            <w:tcBorders/>
            <w:vAlign w:val="center"/>
          </w:tcPr>
          <w:p>
            <w:pPr>
              <w:pStyle w:val="TableContents"/>
              <w:bidi w:val="0"/>
              <w:spacing w:before="0" w:after="283"/>
              <w:jc w:val="start"/>
              <w:rPr/>
            </w:pPr>
            <w:r>
              <w:rPr/>
              <w:t xml:space="preserve">Americium </w:t>
            </w:r>
          </w:p>
        </w:tc>
        <w:tc>
          <w:tcPr>
            <w:tcW w:w="1171" w:type="dxa"/>
            <w:tcBorders/>
            <w:vAlign w:val="center"/>
          </w:tcPr>
          <w:p>
            <w:pPr>
              <w:pStyle w:val="TableContents"/>
              <w:bidi w:val="0"/>
              <w:spacing w:before="0" w:after="283"/>
              <w:jc w:val="start"/>
              <w:rPr/>
            </w:pPr>
            <w:r>
              <w:rPr/>
              <w:t xml:space="preserve">Drawn-out Recovery, low strength ( proficient driblling session 10-20mins </w:t>
            </w:r>
          </w:p>
        </w:tc>
        <w:tc>
          <w:tcPr>
            <w:tcW w:w="1216" w:type="dxa"/>
            <w:tcBorders/>
            <w:vAlign w:val="center"/>
          </w:tcPr>
          <w:p>
            <w:pPr>
              <w:pStyle w:val="TableContents"/>
              <w:bidi w:val="0"/>
              <w:spacing w:before="0" w:after="283"/>
              <w:jc w:val="start"/>
              <w:rPr/>
            </w:pPr>
            <w:r>
              <w:rPr/>
              <w:t xml:space="preserve">High strength ownership drill. ( 1v1 Keep Ball 45 mins ) </w:t>
            </w:r>
          </w:p>
        </w:tc>
        <w:tc>
          <w:tcPr>
            <w:tcW w:w="1186" w:type="dxa"/>
            <w:tcBorders/>
            <w:vAlign w:val="center"/>
          </w:tcPr>
          <w:p>
            <w:pPr>
              <w:pStyle w:val="TableContents"/>
              <w:bidi w:val="0"/>
              <w:spacing w:before="0" w:after="283"/>
              <w:jc w:val="start"/>
              <w:rPr/>
            </w:pPr>
            <w:r>
              <w:rPr/>
              <w:t xml:space="preserve">Moderate strength ownership drill. ( 4 V 2 Keep off ) 15-25 mins </w:t>
            </w:r>
          </w:p>
        </w:tc>
        <w:tc>
          <w:tcPr>
            <w:tcW w:w="1186" w:type="dxa"/>
            <w:tcBorders/>
            <w:vAlign w:val="center"/>
          </w:tcPr>
          <w:p>
            <w:pPr>
              <w:pStyle w:val="TableContents"/>
              <w:bidi w:val="0"/>
              <w:spacing w:before="0" w:after="283"/>
              <w:jc w:val="start"/>
              <w:rPr/>
            </w:pPr>
            <w:r>
              <w:rPr/>
              <w:t xml:space="preserve">Rest. </w:t>
            </w:r>
          </w:p>
        </w:tc>
        <w:tc>
          <w:tcPr>
            <w:tcW w:w="1216" w:type="dxa"/>
            <w:tcBorders/>
            <w:vAlign w:val="center"/>
          </w:tcPr>
          <w:p>
            <w:pPr>
              <w:pStyle w:val="TableContents"/>
              <w:bidi w:val="0"/>
              <w:spacing w:before="0" w:after="283"/>
              <w:jc w:val="start"/>
              <w:rPr/>
            </w:pPr>
            <w:r>
              <w:rPr/>
              <w:t xml:space="preserve">Plyometrics ( 3×8 knee bend leaps, 3×8 skips for tallness, 3×8 hops for distance each leg 5 ten 40m dashs ) ( Low strength ) </w:t>
            </w:r>
          </w:p>
        </w:tc>
        <w:tc>
          <w:tcPr>
            <w:tcW w:w="961" w:type="dxa"/>
            <w:tcBorders/>
            <w:vAlign w:val="center"/>
          </w:tcPr>
          <w:p>
            <w:pPr>
              <w:pStyle w:val="TableContents"/>
              <w:bidi w:val="0"/>
              <w:spacing w:before="0" w:after="283"/>
              <w:jc w:val="start"/>
              <w:rPr/>
            </w:pPr>
            <w:r>
              <w:rPr/>
              <w:t xml:space="preserve">Rest. </w:t>
            </w:r>
          </w:p>
        </w:tc>
        <w:tc>
          <w:tcPr>
            <w:tcW w:w="1306" w:type="dxa"/>
            <w:tcBorders/>
            <w:vAlign w:val="center"/>
          </w:tcPr>
          <w:p>
            <w:pPr>
              <w:pStyle w:val="TableContents"/>
              <w:bidi w:val="0"/>
              <w:spacing w:before="0" w:after="283"/>
              <w:jc w:val="start"/>
              <w:rPr/>
            </w:pPr>
            <w:r>
              <w:rPr/>
              <w:t xml:space="preserve">20 infinitesimal rhythm 60 % maximal bosom rate. </w:t>
            </w:r>
          </w:p>
        </w:tc>
      </w:tr>
      <w:tr>
        <w:trPr/>
        <w:tc>
          <w:tcPr>
            <w:tcW w:w="1201" w:type="dxa"/>
            <w:tcBorders/>
            <w:vAlign w:val="center"/>
          </w:tcPr>
          <w:p>
            <w:pPr>
              <w:pStyle w:val="TableContents"/>
              <w:bidi w:val="0"/>
              <w:spacing w:before="0" w:after="283"/>
              <w:jc w:val="start"/>
              <w:rPr>
                <w:sz w:val="4"/>
                <w:szCs w:val="4"/>
              </w:rPr>
            </w:pPr>
            <w:r>
              <w:rPr>
                <w:sz w:val="4"/>
                <w:szCs w:val="4"/>
              </w:rPr>
            </w:r>
          </w:p>
        </w:tc>
        <w:tc>
          <w:tcPr>
            <w:tcW w:w="8242" w:type="dxa"/>
            <w:gridSpan w:val="7"/>
            <w:tcBorders/>
          </w:tcPr>
          <w:p>
            <w:pPr>
              <w:pStyle w:val="TableContents"/>
              <w:bidi w:val="0"/>
              <w:spacing w:before="0" w:after="283"/>
              <w:jc w:val="start"/>
              <w:rPr>
                <w:sz w:val="4"/>
                <w:szCs w:val="4"/>
              </w:rPr>
            </w:pPr>
            <w:r>
              <w:rPr>
                <w:sz w:val="4"/>
                <w:szCs w:val="4"/>
              </w:rPr>
            </w:r>
          </w:p>
        </w:tc>
      </w:tr>
      <w:tr>
        <w:trPr/>
        <w:tc>
          <w:tcPr>
            <w:tcW w:w="1201" w:type="dxa"/>
            <w:tcBorders/>
            <w:vAlign w:val="center"/>
          </w:tcPr>
          <w:p>
            <w:pPr>
              <w:pStyle w:val="TableContents"/>
              <w:bidi w:val="0"/>
              <w:spacing w:before="0" w:after="283"/>
              <w:jc w:val="start"/>
              <w:rPr>
                <w:sz w:val="4"/>
                <w:szCs w:val="4"/>
              </w:rPr>
            </w:pPr>
            <w:r>
              <w:rPr>
                <w:sz w:val="4"/>
                <w:szCs w:val="4"/>
              </w:rPr>
            </w:r>
          </w:p>
        </w:tc>
        <w:tc>
          <w:tcPr>
            <w:tcW w:w="8242" w:type="dxa"/>
            <w:gridSpan w:val="7"/>
            <w:tcBorders/>
          </w:tcPr>
          <w:p>
            <w:pPr>
              <w:pStyle w:val="TableContents"/>
              <w:bidi w:val="0"/>
              <w:spacing w:before="0" w:after="283"/>
              <w:jc w:val="start"/>
              <w:rPr>
                <w:sz w:val="4"/>
                <w:szCs w:val="4"/>
              </w:rPr>
            </w:pPr>
            <w:r>
              <w:rPr>
                <w:sz w:val="4"/>
                <w:szCs w:val="4"/>
              </w:rPr>
            </w:r>
          </w:p>
        </w:tc>
      </w:tr>
      <w:tr>
        <w:trPr/>
        <w:tc>
          <w:tcPr>
            <w:tcW w:w="1201" w:type="dxa"/>
            <w:tcBorders/>
            <w:vAlign w:val="center"/>
          </w:tcPr>
          <w:p>
            <w:pPr>
              <w:pStyle w:val="TableContents"/>
              <w:bidi w:val="0"/>
              <w:spacing w:before="0" w:after="283"/>
              <w:jc w:val="start"/>
              <w:rPr/>
            </w:pPr>
            <w:r>
              <w:rPr/>
              <w:t xml:space="preserve">Rest. </w:t>
            </w:r>
          </w:p>
        </w:tc>
        <w:tc>
          <w:tcPr>
            <w:tcW w:w="1171" w:type="dxa"/>
            <w:tcBorders/>
            <w:vAlign w:val="center"/>
          </w:tcPr>
          <w:p>
            <w:pPr>
              <w:pStyle w:val="TableContents"/>
              <w:bidi w:val="0"/>
              <w:spacing w:before="0" w:after="283"/>
              <w:jc w:val="start"/>
              <w:rPr/>
            </w:pPr>
            <w:r>
              <w:rPr/>
              <w:t xml:space="preserve">Interval preparation ( Moderate strength 30mins ) </w:t>
            </w:r>
          </w:p>
        </w:tc>
        <w:tc>
          <w:tcPr>
            <w:tcW w:w="1216" w:type="dxa"/>
            <w:tcBorders/>
            <w:vAlign w:val="center"/>
          </w:tcPr>
          <w:p>
            <w:pPr>
              <w:pStyle w:val="TableContents"/>
              <w:bidi w:val="0"/>
              <w:spacing w:before="0" w:after="283"/>
              <w:jc w:val="start"/>
              <w:rPr/>
            </w:pPr>
            <w:r>
              <w:rPr/>
              <w:t xml:space="preserve">11vs 11 tactical drama ( High strength, 45 mins </w:t>
            </w:r>
          </w:p>
        </w:tc>
        <w:tc>
          <w:tcPr>
            <w:tcW w:w="1186" w:type="dxa"/>
            <w:tcBorders/>
            <w:vAlign w:val="center"/>
          </w:tcPr>
          <w:p>
            <w:pPr>
              <w:pStyle w:val="TableContents"/>
              <w:bidi w:val="0"/>
              <w:spacing w:before="0" w:after="283"/>
              <w:jc w:val="start"/>
              <w:rPr/>
            </w:pPr>
            <w:r>
              <w:rPr/>
              <w:t xml:space="preserve">Rest. </w:t>
            </w:r>
          </w:p>
        </w:tc>
        <w:tc>
          <w:tcPr>
            <w:tcW w:w="1186" w:type="dxa"/>
            <w:tcBorders/>
            <w:vAlign w:val="center"/>
          </w:tcPr>
          <w:p>
            <w:pPr>
              <w:pStyle w:val="TableContents"/>
              <w:bidi w:val="0"/>
              <w:spacing w:before="0" w:after="283"/>
              <w:jc w:val="start"/>
              <w:rPr/>
            </w:pPr>
            <w:r>
              <w:rPr/>
              <w:t xml:space="preserve">3v3 Breakaway assailing drill ( 15-25mins Moderate strength </w:t>
            </w:r>
          </w:p>
        </w:tc>
        <w:tc>
          <w:tcPr>
            <w:tcW w:w="1216" w:type="dxa"/>
            <w:tcBorders/>
            <w:vAlign w:val="center"/>
          </w:tcPr>
          <w:p>
            <w:pPr>
              <w:pStyle w:val="TableContents"/>
              <w:bidi w:val="0"/>
              <w:spacing w:before="0" w:after="283"/>
              <w:jc w:val="start"/>
              <w:rPr/>
            </w:pPr>
            <w:r>
              <w:rPr/>
              <w:t xml:space="preserve">Rest. </w:t>
            </w:r>
          </w:p>
        </w:tc>
        <w:tc>
          <w:tcPr>
            <w:tcW w:w="961" w:type="dxa"/>
            <w:tcBorders/>
            <w:vAlign w:val="center"/>
          </w:tcPr>
          <w:p>
            <w:pPr>
              <w:pStyle w:val="TableContents"/>
              <w:bidi w:val="0"/>
              <w:spacing w:before="0" w:after="283"/>
              <w:jc w:val="start"/>
              <w:rPr/>
            </w:pPr>
            <w:r>
              <w:rPr/>
              <w:t xml:space="preserve">Rest. </w:t>
            </w:r>
          </w:p>
        </w:tc>
        <w:tc>
          <w:tcPr>
            <w:tcW w:w="1306" w:type="dxa"/>
            <w:tcBorders/>
          </w:tcPr>
          <w:p>
            <w:pPr>
              <w:pStyle w:val="TableContents"/>
              <w:bidi w:val="0"/>
              <w:spacing w:before="0" w:after="283"/>
              <w:jc w:val="start"/>
              <w:rPr>
                <w:sz w:val="4"/>
                <w:szCs w:val="4"/>
              </w:rPr>
            </w:pPr>
            <w:r>
              <w:rPr>
                <w:sz w:val="4"/>
                <w:szCs w:val="4"/>
              </w:rPr>
            </w:r>
          </w:p>
        </w:tc>
      </w:tr>
      <w:tr>
        <w:trPr/>
        <w:tc>
          <w:tcPr>
            <w:tcW w:w="1201" w:type="dxa"/>
            <w:tcBorders/>
            <w:vAlign w:val="center"/>
          </w:tcPr>
          <w:p>
            <w:pPr>
              <w:pStyle w:val="TableContents"/>
              <w:bidi w:val="0"/>
              <w:spacing w:before="0" w:after="283"/>
              <w:jc w:val="start"/>
              <w:rPr>
                <w:sz w:val="4"/>
                <w:szCs w:val="4"/>
              </w:rPr>
            </w:pPr>
            <w:r>
              <w:rPr>
                <w:sz w:val="4"/>
                <w:szCs w:val="4"/>
              </w:rPr>
            </w:r>
          </w:p>
        </w:tc>
        <w:tc>
          <w:tcPr>
            <w:tcW w:w="8242" w:type="dxa"/>
            <w:gridSpan w:val="7"/>
            <w:tcBorders/>
          </w:tcPr>
          <w:p>
            <w:pPr>
              <w:pStyle w:val="TableContents"/>
              <w:bidi w:val="0"/>
              <w:spacing w:before="0" w:after="283"/>
              <w:jc w:val="start"/>
              <w:rPr>
                <w:sz w:val="4"/>
                <w:szCs w:val="4"/>
              </w:rPr>
            </w:pPr>
            <w:r>
              <w:rPr>
                <w:sz w:val="4"/>
                <w:szCs w:val="4"/>
              </w:rPr>
            </w:r>
          </w:p>
        </w:tc>
      </w:tr>
      <w:tr>
        <w:trPr/>
        <w:tc>
          <w:tcPr>
            <w:tcW w:w="1201" w:type="dxa"/>
            <w:tcBorders/>
            <w:vAlign w:val="center"/>
          </w:tcPr>
          <w:p>
            <w:pPr>
              <w:pStyle w:val="TableContents"/>
              <w:bidi w:val="0"/>
              <w:spacing w:before="0" w:after="283"/>
              <w:jc w:val="start"/>
              <w:rPr>
                <w:sz w:val="4"/>
                <w:szCs w:val="4"/>
              </w:rPr>
            </w:pPr>
            <w:r>
              <w:rPr>
                <w:sz w:val="4"/>
                <w:szCs w:val="4"/>
              </w:rPr>
            </w:r>
          </w:p>
        </w:tc>
        <w:tc>
          <w:tcPr>
            <w:tcW w:w="8242" w:type="dxa"/>
            <w:gridSpan w:val="7"/>
            <w:tcBorders/>
          </w:tcPr>
          <w:p>
            <w:pPr>
              <w:pStyle w:val="TableContents"/>
              <w:bidi w:val="0"/>
              <w:spacing w:before="0" w:after="283"/>
              <w:jc w:val="start"/>
              <w:rPr>
                <w:sz w:val="4"/>
                <w:szCs w:val="4"/>
              </w:rPr>
            </w:pPr>
            <w:r>
              <w:rPr>
                <w:sz w:val="4"/>
                <w:szCs w:val="4"/>
              </w:rPr>
            </w:r>
          </w:p>
        </w:tc>
      </w:tr>
      <w:tr>
        <w:trPr/>
        <w:tc>
          <w:tcPr>
            <w:tcW w:w="1201" w:type="dxa"/>
            <w:tcBorders/>
            <w:vAlign w:val="center"/>
          </w:tcPr>
          <w:p>
            <w:pPr>
              <w:pStyle w:val="TableContents"/>
              <w:bidi w:val="0"/>
              <w:spacing w:before="0" w:after="283"/>
              <w:jc w:val="start"/>
              <w:rPr>
                <w:sz w:val="4"/>
                <w:szCs w:val="4"/>
              </w:rPr>
            </w:pPr>
            <w:r>
              <w:rPr>
                <w:sz w:val="4"/>
                <w:szCs w:val="4"/>
              </w:rPr>
            </w:r>
          </w:p>
        </w:tc>
        <w:tc>
          <w:tcPr>
            <w:tcW w:w="8242" w:type="dxa"/>
            <w:gridSpan w:val="7"/>
            <w:tcBorders/>
          </w:tcPr>
          <w:p>
            <w:pPr>
              <w:pStyle w:val="TableContents"/>
              <w:bidi w:val="0"/>
              <w:spacing w:before="0" w:after="283"/>
              <w:jc w:val="start"/>
              <w:rPr>
                <w:sz w:val="4"/>
                <w:szCs w:val="4"/>
              </w:rPr>
            </w:pPr>
            <w:r>
              <w:rPr>
                <w:sz w:val="4"/>
                <w:szCs w:val="4"/>
              </w:rPr>
            </w:r>
          </w:p>
        </w:tc>
      </w:tr>
      <w:tr>
        <w:trPr/>
        <w:tc>
          <w:tcPr>
            <w:tcW w:w="1201" w:type="dxa"/>
            <w:tcBorders/>
            <w:vAlign w:val="center"/>
          </w:tcPr>
          <w:p>
            <w:pPr>
              <w:pStyle w:val="TableContents"/>
              <w:bidi w:val="0"/>
              <w:spacing w:before="0" w:after="283"/>
              <w:jc w:val="start"/>
              <w:rPr>
                <w:sz w:val="4"/>
                <w:szCs w:val="4"/>
              </w:rPr>
            </w:pPr>
            <w:r>
              <w:rPr>
                <w:sz w:val="4"/>
                <w:szCs w:val="4"/>
              </w:rPr>
            </w:r>
          </w:p>
        </w:tc>
        <w:tc>
          <w:tcPr>
            <w:tcW w:w="8242" w:type="dxa"/>
            <w:gridSpan w:val="7"/>
            <w:tcBorders/>
          </w:tcPr>
          <w:p>
            <w:pPr>
              <w:pStyle w:val="TableContents"/>
              <w:bidi w:val="0"/>
              <w:spacing w:before="0" w:after="283"/>
              <w:jc w:val="start"/>
              <w:rPr>
                <w:sz w:val="4"/>
                <w:szCs w:val="4"/>
              </w:rPr>
            </w:pPr>
            <w:r>
              <w:rPr>
                <w:sz w:val="4"/>
                <w:szCs w:val="4"/>
              </w:rPr>
            </w:r>
          </w:p>
        </w:tc>
      </w:tr>
      <w:tr>
        <w:trPr/>
        <w:tc>
          <w:tcPr>
            <w:tcW w:w="1201" w:type="dxa"/>
            <w:tcBorders/>
            <w:vAlign w:val="center"/>
          </w:tcPr>
          <w:p>
            <w:pPr>
              <w:pStyle w:val="TableContents"/>
              <w:bidi w:val="0"/>
              <w:spacing w:before="0" w:after="283"/>
              <w:jc w:val="start"/>
              <w:rPr>
                <w:sz w:val="4"/>
                <w:szCs w:val="4"/>
              </w:rPr>
            </w:pPr>
            <w:r>
              <w:rPr>
                <w:sz w:val="4"/>
                <w:szCs w:val="4"/>
              </w:rPr>
            </w:r>
          </w:p>
        </w:tc>
        <w:tc>
          <w:tcPr>
            <w:tcW w:w="8242" w:type="dxa"/>
            <w:gridSpan w:val="7"/>
            <w:tcBorders/>
          </w:tcPr>
          <w:p>
            <w:pPr>
              <w:pStyle w:val="TableContents"/>
              <w:bidi w:val="0"/>
              <w:spacing w:before="0" w:after="283"/>
              <w:jc w:val="start"/>
              <w:rPr>
                <w:sz w:val="4"/>
                <w:szCs w:val="4"/>
              </w:rPr>
            </w:pPr>
            <w:r>
              <w:rPr>
                <w:sz w:val="4"/>
                <w:szCs w:val="4"/>
              </w:rPr>
            </w:r>
          </w:p>
        </w:tc>
      </w:tr>
      <w:tr>
        <w:trPr/>
        <w:tc>
          <w:tcPr>
            <w:tcW w:w="1201" w:type="dxa"/>
            <w:tcBorders/>
            <w:vAlign w:val="center"/>
          </w:tcPr>
          <w:p>
            <w:pPr>
              <w:pStyle w:val="TableContents"/>
              <w:bidi w:val="0"/>
              <w:spacing w:before="0" w:after="283"/>
              <w:jc w:val="start"/>
              <w:rPr>
                <w:sz w:val="4"/>
                <w:szCs w:val="4"/>
              </w:rPr>
            </w:pPr>
            <w:r>
              <w:rPr>
                <w:sz w:val="4"/>
                <w:szCs w:val="4"/>
              </w:rPr>
            </w:r>
          </w:p>
        </w:tc>
        <w:tc>
          <w:tcPr>
            <w:tcW w:w="1171" w:type="dxa"/>
            <w:tcBorders/>
            <w:vAlign w:val="center"/>
          </w:tcPr>
          <w:p>
            <w:pPr>
              <w:pStyle w:val="TableContents"/>
              <w:bidi w:val="0"/>
              <w:spacing w:before="0" w:after="283"/>
              <w:jc w:val="start"/>
              <w:rPr/>
            </w:pPr>
            <w:r>
              <w:rPr/>
              <w:t xml:space="preserve">Lunch </w:t>
            </w:r>
          </w:p>
        </w:tc>
        <w:tc>
          <w:tcPr>
            <w:tcW w:w="7071" w:type="dxa"/>
            <w:gridSpan w:val="6"/>
            <w:tcBorders/>
          </w:tcPr>
          <w:p>
            <w:pPr>
              <w:pStyle w:val="TableContents"/>
              <w:bidi w:val="0"/>
              <w:spacing w:before="0" w:after="283"/>
              <w:jc w:val="start"/>
              <w:rPr>
                <w:sz w:val="4"/>
                <w:szCs w:val="4"/>
              </w:rPr>
            </w:pPr>
            <w:r>
              <w:rPr>
                <w:sz w:val="4"/>
                <w:szCs w:val="4"/>
              </w:rPr>
            </w:r>
          </w:p>
        </w:tc>
      </w:tr>
      <w:tr>
        <w:trPr/>
        <w:tc>
          <w:tcPr>
            <w:tcW w:w="1201" w:type="dxa"/>
            <w:tcBorders/>
            <w:vAlign w:val="center"/>
          </w:tcPr>
          <w:p>
            <w:pPr>
              <w:pStyle w:val="TableContents"/>
              <w:bidi w:val="0"/>
              <w:spacing w:before="0" w:after="283"/>
              <w:jc w:val="start"/>
              <w:rPr/>
            </w:pPr>
            <w:r>
              <w:rPr/>
              <w:t xml:space="preserve">Autopsy </w:t>
            </w:r>
          </w:p>
        </w:tc>
        <w:tc>
          <w:tcPr>
            <w:tcW w:w="1171" w:type="dxa"/>
            <w:tcBorders/>
            <w:vAlign w:val="center"/>
          </w:tcPr>
          <w:p>
            <w:pPr>
              <w:pStyle w:val="TableContents"/>
              <w:bidi w:val="0"/>
              <w:spacing w:before="0" w:after="283"/>
              <w:jc w:val="start"/>
              <w:rPr>
                <w:sz w:val="4"/>
                <w:szCs w:val="4"/>
              </w:rPr>
            </w:pPr>
            <w:r>
              <w:rPr>
                <w:sz w:val="4"/>
                <w:szCs w:val="4"/>
              </w:rPr>
            </w:r>
          </w:p>
        </w:tc>
        <w:tc>
          <w:tcPr>
            <w:tcW w:w="1216" w:type="dxa"/>
            <w:tcBorders/>
            <w:vAlign w:val="center"/>
          </w:tcPr>
          <w:p>
            <w:pPr>
              <w:pStyle w:val="TableContents"/>
              <w:bidi w:val="0"/>
              <w:spacing w:before="0" w:after="283"/>
              <w:jc w:val="start"/>
              <w:rPr/>
            </w:pPr>
            <w:r>
              <w:rPr/>
              <w:t xml:space="preserve">Rest. </w:t>
            </w:r>
          </w:p>
        </w:tc>
        <w:tc>
          <w:tcPr>
            <w:tcW w:w="1186" w:type="dxa"/>
            <w:tcBorders/>
            <w:vAlign w:val="center"/>
          </w:tcPr>
          <w:p>
            <w:pPr>
              <w:pStyle w:val="TableContents"/>
              <w:bidi w:val="0"/>
              <w:spacing w:before="0" w:after="283"/>
              <w:jc w:val="start"/>
              <w:rPr/>
            </w:pPr>
            <w:r>
              <w:rPr/>
              <w:t xml:space="preserve">Rest. </w:t>
            </w:r>
          </w:p>
        </w:tc>
        <w:tc>
          <w:tcPr>
            <w:tcW w:w="1186" w:type="dxa"/>
            <w:tcBorders/>
            <w:vAlign w:val="center"/>
          </w:tcPr>
          <w:p>
            <w:pPr>
              <w:pStyle w:val="TableContents"/>
              <w:bidi w:val="0"/>
              <w:spacing w:before="0" w:after="283"/>
              <w:jc w:val="start"/>
              <w:rPr/>
            </w:pPr>
            <w:r>
              <w:rPr/>
              <w:t xml:space="preserve">Rest. </w:t>
            </w:r>
          </w:p>
        </w:tc>
        <w:tc>
          <w:tcPr>
            <w:tcW w:w="1216" w:type="dxa"/>
            <w:tcBorders/>
            <w:vAlign w:val="center"/>
          </w:tcPr>
          <w:p>
            <w:pPr>
              <w:pStyle w:val="TableContents"/>
              <w:bidi w:val="0"/>
              <w:spacing w:before="0" w:after="283"/>
              <w:jc w:val="start"/>
              <w:rPr/>
            </w:pPr>
            <w:r>
              <w:rPr/>
              <w:t xml:space="preserve">Rest. </w:t>
            </w:r>
          </w:p>
        </w:tc>
        <w:tc>
          <w:tcPr>
            <w:tcW w:w="961" w:type="dxa"/>
            <w:tcBorders/>
            <w:vAlign w:val="center"/>
          </w:tcPr>
          <w:p>
            <w:pPr>
              <w:pStyle w:val="TableContents"/>
              <w:bidi w:val="0"/>
              <w:spacing w:before="0" w:after="283"/>
              <w:jc w:val="start"/>
              <w:rPr/>
            </w:pPr>
            <w:r>
              <w:rPr/>
              <w:t xml:space="preserve">Light jog and stretches </w:t>
            </w:r>
          </w:p>
        </w:tc>
        <w:tc>
          <w:tcPr>
            <w:tcW w:w="1306" w:type="dxa"/>
            <w:tcBorders/>
            <w:vAlign w:val="center"/>
          </w:tcPr>
          <w:p>
            <w:pPr>
              <w:pStyle w:val="TableContents"/>
              <w:bidi w:val="0"/>
              <w:spacing w:before="0" w:after="283"/>
              <w:jc w:val="start"/>
              <w:rPr/>
            </w:pPr>
            <w:r>
              <w:rPr/>
              <w:t xml:space="preserve">Rest. </w:t>
            </w:r>
          </w:p>
        </w:tc>
      </w:tr>
      <w:tr>
        <w:trPr/>
        <w:tc>
          <w:tcPr>
            <w:tcW w:w="1201" w:type="dxa"/>
            <w:tcBorders/>
            <w:vAlign w:val="center"/>
          </w:tcPr>
          <w:p>
            <w:pPr>
              <w:pStyle w:val="TableContents"/>
              <w:bidi w:val="0"/>
              <w:spacing w:before="0" w:after="283"/>
              <w:jc w:val="start"/>
              <w:rPr>
                <w:sz w:val="4"/>
                <w:szCs w:val="4"/>
              </w:rPr>
            </w:pPr>
            <w:r>
              <w:rPr>
                <w:sz w:val="4"/>
                <w:szCs w:val="4"/>
              </w:rPr>
            </w:r>
          </w:p>
        </w:tc>
        <w:tc>
          <w:tcPr>
            <w:tcW w:w="8242" w:type="dxa"/>
            <w:gridSpan w:val="7"/>
            <w:tcBorders/>
          </w:tcPr>
          <w:p>
            <w:pPr>
              <w:pStyle w:val="TableContents"/>
              <w:bidi w:val="0"/>
              <w:spacing w:before="0" w:after="283"/>
              <w:jc w:val="start"/>
              <w:rPr>
                <w:sz w:val="4"/>
                <w:szCs w:val="4"/>
              </w:rPr>
            </w:pPr>
            <w:r>
              <w:rPr>
                <w:sz w:val="4"/>
                <w:szCs w:val="4"/>
              </w:rPr>
            </w:r>
          </w:p>
        </w:tc>
      </w:tr>
      <w:tr>
        <w:trPr/>
        <w:tc>
          <w:tcPr>
            <w:tcW w:w="1201" w:type="dxa"/>
            <w:tcBorders/>
            <w:vAlign w:val="center"/>
          </w:tcPr>
          <w:p>
            <w:pPr>
              <w:pStyle w:val="TableContents"/>
              <w:bidi w:val="0"/>
              <w:spacing w:before="0" w:after="283"/>
              <w:jc w:val="start"/>
              <w:rPr>
                <w:sz w:val="4"/>
                <w:szCs w:val="4"/>
              </w:rPr>
            </w:pPr>
            <w:r>
              <w:rPr>
                <w:sz w:val="4"/>
                <w:szCs w:val="4"/>
              </w:rPr>
            </w:r>
          </w:p>
        </w:tc>
        <w:tc>
          <w:tcPr>
            <w:tcW w:w="8242" w:type="dxa"/>
            <w:gridSpan w:val="7"/>
            <w:tcBorders/>
          </w:tcPr>
          <w:p>
            <w:pPr>
              <w:pStyle w:val="TableContents"/>
              <w:bidi w:val="0"/>
              <w:spacing w:before="0" w:after="283"/>
              <w:jc w:val="start"/>
              <w:rPr>
                <w:sz w:val="4"/>
                <w:szCs w:val="4"/>
              </w:rPr>
            </w:pPr>
            <w:r>
              <w:rPr>
                <w:sz w:val="4"/>
                <w:szCs w:val="4"/>
              </w:rPr>
            </w:r>
          </w:p>
        </w:tc>
      </w:tr>
      <w:tr>
        <w:trPr/>
        <w:tc>
          <w:tcPr>
            <w:tcW w:w="1201" w:type="dxa"/>
            <w:tcBorders/>
            <w:vAlign w:val="center"/>
          </w:tcPr>
          <w:p>
            <w:pPr>
              <w:pStyle w:val="TableContents"/>
              <w:bidi w:val="0"/>
              <w:spacing w:before="0" w:after="283"/>
              <w:jc w:val="start"/>
              <w:rPr/>
            </w:pPr>
            <w:r>
              <w:rPr/>
              <w:t xml:space="preserve">Rest. </w:t>
            </w:r>
          </w:p>
        </w:tc>
        <w:tc>
          <w:tcPr>
            <w:tcW w:w="1171" w:type="dxa"/>
            <w:tcBorders/>
            <w:vAlign w:val="center"/>
          </w:tcPr>
          <w:p>
            <w:pPr>
              <w:pStyle w:val="TableContents"/>
              <w:bidi w:val="0"/>
              <w:spacing w:before="0" w:after="283"/>
              <w:jc w:val="start"/>
              <w:rPr/>
            </w:pPr>
            <w:r>
              <w:rPr/>
              <w:t xml:space="preserve">Gym, Power and strength session ( knee bends, deadlifts, bench-presses and pull-ins ) Moderate strength </w:t>
            </w:r>
          </w:p>
        </w:tc>
        <w:tc>
          <w:tcPr>
            <w:tcW w:w="1216" w:type="dxa"/>
            <w:tcBorders/>
            <w:vAlign w:val="center"/>
          </w:tcPr>
          <w:p>
            <w:pPr>
              <w:pStyle w:val="TableContents"/>
              <w:bidi w:val="0"/>
              <w:spacing w:before="0" w:after="283"/>
              <w:jc w:val="start"/>
              <w:rPr/>
            </w:pPr>
            <w:r>
              <w:rPr/>
              <w:t xml:space="preserve">Plyometrics hurdle leaps ( moderate strength 15-20 mins ) </w:t>
            </w:r>
          </w:p>
        </w:tc>
        <w:tc>
          <w:tcPr>
            <w:tcW w:w="1186" w:type="dxa"/>
            <w:tcBorders/>
            <w:vAlign w:val="center"/>
          </w:tcPr>
          <w:p>
            <w:pPr>
              <w:pStyle w:val="TableContents"/>
              <w:bidi w:val="0"/>
              <w:spacing w:before="0" w:after="283"/>
              <w:jc w:val="start"/>
              <w:rPr/>
            </w:pPr>
            <w:r>
              <w:rPr/>
              <w:t xml:space="preserve">Rest. </w:t>
            </w:r>
          </w:p>
        </w:tc>
        <w:tc>
          <w:tcPr>
            <w:tcW w:w="1186" w:type="dxa"/>
            <w:tcBorders/>
            <w:vAlign w:val="center"/>
          </w:tcPr>
          <w:p>
            <w:pPr>
              <w:pStyle w:val="TableContents"/>
              <w:bidi w:val="0"/>
              <w:spacing w:before="0" w:after="283"/>
              <w:jc w:val="start"/>
              <w:rPr/>
            </w:pPr>
            <w:r>
              <w:rPr/>
              <w:t xml:space="preserve">Rest. </w:t>
            </w:r>
          </w:p>
        </w:tc>
        <w:tc>
          <w:tcPr>
            <w:tcW w:w="1216" w:type="dxa"/>
            <w:tcBorders/>
            <w:vAlign w:val="center"/>
          </w:tcPr>
          <w:p>
            <w:pPr>
              <w:pStyle w:val="TableContents"/>
              <w:bidi w:val="0"/>
              <w:jc w:val="start"/>
              <w:rPr/>
            </w:pPr>
            <w:r>
              <w:rPr/>
              <w:t xml:space="preserve">Match( 3: 00 PM ) </w:t>
            </w:r>
          </w:p>
          <w:p>
            <w:pPr>
              <w:pStyle w:val="TableContents"/>
              <w:bidi w:val="0"/>
              <w:spacing w:before="0" w:after="283"/>
              <w:jc w:val="start"/>
              <w:rPr/>
            </w:pPr>
            <w:r>
              <w:rPr/>
              <w:t xml:space="preserve">Recover ( ice baths ) </w:t>
            </w:r>
          </w:p>
        </w:tc>
        <w:tc>
          <w:tcPr>
            <w:tcW w:w="961" w:type="dxa"/>
            <w:tcBorders/>
            <w:vAlign w:val="center"/>
          </w:tcPr>
          <w:p>
            <w:pPr>
              <w:pStyle w:val="TableContents"/>
              <w:bidi w:val="0"/>
              <w:spacing w:before="0" w:after="283"/>
              <w:jc w:val="start"/>
              <w:rPr/>
            </w:pPr>
            <w:r>
              <w:rPr/>
              <w:t xml:space="preserve">Rest. </w:t>
            </w:r>
          </w:p>
        </w:tc>
        <w:tc>
          <w:tcPr>
            <w:tcW w:w="1306" w:type="dxa"/>
            <w:tcBorders/>
          </w:tcPr>
          <w:p>
            <w:pPr>
              <w:pStyle w:val="TableContents"/>
              <w:bidi w:val="0"/>
              <w:spacing w:before="0" w:after="283"/>
              <w:jc w:val="start"/>
              <w:rPr>
                <w:sz w:val="4"/>
                <w:szCs w:val="4"/>
              </w:rPr>
            </w:pPr>
            <w:r>
              <w:rPr>
                <w:sz w:val="4"/>
                <w:szCs w:val="4"/>
              </w:rPr>
            </w:r>
          </w:p>
        </w:tc>
      </w:tr>
      <w:tr>
        <w:trPr/>
        <w:tc>
          <w:tcPr>
            <w:tcW w:w="1201" w:type="dxa"/>
            <w:tcBorders/>
            <w:vAlign w:val="center"/>
          </w:tcPr>
          <w:p>
            <w:pPr>
              <w:pStyle w:val="TableContents"/>
              <w:bidi w:val="0"/>
              <w:spacing w:before="0" w:after="283"/>
              <w:jc w:val="start"/>
              <w:rPr>
                <w:sz w:val="4"/>
                <w:szCs w:val="4"/>
              </w:rPr>
            </w:pPr>
            <w:r>
              <w:rPr>
                <w:sz w:val="4"/>
                <w:szCs w:val="4"/>
              </w:rPr>
            </w:r>
          </w:p>
        </w:tc>
        <w:tc>
          <w:tcPr>
            <w:tcW w:w="8242" w:type="dxa"/>
            <w:gridSpan w:val="7"/>
            <w:tcBorders/>
          </w:tcPr>
          <w:p>
            <w:pPr>
              <w:pStyle w:val="TableContents"/>
              <w:bidi w:val="0"/>
              <w:spacing w:before="0" w:after="283"/>
              <w:jc w:val="start"/>
              <w:rPr>
                <w:sz w:val="4"/>
                <w:szCs w:val="4"/>
              </w:rPr>
            </w:pPr>
            <w:r>
              <w:rPr>
                <w:sz w:val="4"/>
                <w:szCs w:val="4"/>
              </w:rPr>
            </w:r>
          </w:p>
        </w:tc>
      </w:tr>
      <w:tr>
        <w:trPr/>
        <w:tc>
          <w:tcPr>
            <w:tcW w:w="1201" w:type="dxa"/>
            <w:tcBorders/>
            <w:vAlign w:val="center"/>
          </w:tcPr>
          <w:p>
            <w:pPr>
              <w:pStyle w:val="TableContents"/>
              <w:bidi w:val="0"/>
              <w:spacing w:before="0" w:after="283"/>
              <w:jc w:val="start"/>
              <w:rPr>
                <w:sz w:val="4"/>
                <w:szCs w:val="4"/>
              </w:rPr>
            </w:pPr>
            <w:r>
              <w:rPr>
                <w:sz w:val="4"/>
                <w:szCs w:val="4"/>
              </w:rPr>
            </w:r>
          </w:p>
        </w:tc>
        <w:tc>
          <w:tcPr>
            <w:tcW w:w="8242" w:type="dxa"/>
            <w:gridSpan w:val="7"/>
            <w:tcBorders/>
          </w:tcPr>
          <w:p>
            <w:pPr>
              <w:pStyle w:val="TableContents"/>
              <w:bidi w:val="0"/>
              <w:spacing w:before="0" w:after="283"/>
              <w:jc w:val="start"/>
              <w:rPr>
                <w:sz w:val="4"/>
                <w:szCs w:val="4"/>
              </w:rPr>
            </w:pPr>
            <w:r>
              <w:rPr>
                <w:sz w:val="4"/>
                <w:szCs w:val="4"/>
              </w:rPr>
            </w:r>
          </w:p>
        </w:tc>
      </w:tr>
      <w:tr>
        <w:trPr/>
        <w:tc>
          <w:tcPr>
            <w:tcW w:w="1201" w:type="dxa"/>
            <w:tcBorders/>
            <w:vAlign w:val="center"/>
          </w:tcPr>
          <w:p>
            <w:pPr>
              <w:pStyle w:val="TableContents"/>
              <w:bidi w:val="0"/>
              <w:spacing w:before="0" w:after="283"/>
              <w:jc w:val="start"/>
              <w:rPr>
                <w:sz w:val="4"/>
                <w:szCs w:val="4"/>
              </w:rPr>
            </w:pPr>
            <w:r>
              <w:rPr>
                <w:sz w:val="4"/>
                <w:szCs w:val="4"/>
              </w:rPr>
            </w:r>
          </w:p>
        </w:tc>
        <w:tc>
          <w:tcPr>
            <w:tcW w:w="8242" w:type="dxa"/>
            <w:gridSpan w:val="7"/>
            <w:tcBorders/>
          </w:tcPr>
          <w:p>
            <w:pPr>
              <w:pStyle w:val="TableContents"/>
              <w:bidi w:val="0"/>
              <w:spacing w:before="0" w:after="283"/>
              <w:jc w:val="start"/>
              <w:rPr>
                <w:sz w:val="4"/>
                <w:szCs w:val="4"/>
              </w:rPr>
            </w:pPr>
            <w:r>
              <w:rPr>
                <w:sz w:val="4"/>
                <w:szCs w:val="4"/>
              </w:rPr>
            </w:r>
          </w:p>
        </w:tc>
      </w:tr>
      <w:tr>
        <w:trPr/>
        <w:tc>
          <w:tcPr>
            <w:tcW w:w="1201" w:type="dxa"/>
            <w:tcBorders/>
            <w:vAlign w:val="center"/>
          </w:tcPr>
          <w:p>
            <w:pPr>
              <w:pStyle w:val="TableContents"/>
              <w:bidi w:val="0"/>
              <w:spacing w:before="0" w:after="283"/>
              <w:jc w:val="start"/>
              <w:rPr>
                <w:sz w:val="4"/>
                <w:szCs w:val="4"/>
              </w:rPr>
            </w:pPr>
            <w:r>
              <w:rPr>
                <w:sz w:val="4"/>
                <w:szCs w:val="4"/>
              </w:rPr>
            </w:r>
          </w:p>
        </w:tc>
        <w:tc>
          <w:tcPr>
            <w:tcW w:w="8242" w:type="dxa"/>
            <w:gridSpan w:val="7"/>
            <w:tcBorders/>
          </w:tcPr>
          <w:p>
            <w:pPr>
              <w:pStyle w:val="TableContents"/>
              <w:bidi w:val="0"/>
              <w:spacing w:before="0" w:after="283"/>
              <w:jc w:val="start"/>
              <w:rPr>
                <w:sz w:val="4"/>
                <w:szCs w:val="4"/>
              </w:rPr>
            </w:pPr>
            <w:r>
              <w:rPr>
                <w:sz w:val="4"/>
                <w:szCs w:val="4"/>
              </w:rPr>
            </w:r>
          </w:p>
        </w:tc>
      </w:tr>
      <w:tr>
        <w:trPr/>
        <w:tc>
          <w:tcPr>
            <w:tcW w:w="1201" w:type="dxa"/>
            <w:tcBorders/>
            <w:vAlign w:val="center"/>
          </w:tcPr>
          <w:p>
            <w:pPr>
              <w:pStyle w:val="TableContents"/>
              <w:bidi w:val="0"/>
              <w:spacing w:before="0" w:after="283"/>
              <w:jc w:val="start"/>
              <w:rPr>
                <w:sz w:val="4"/>
                <w:szCs w:val="4"/>
              </w:rPr>
            </w:pPr>
            <w:r>
              <w:rPr>
                <w:sz w:val="4"/>
                <w:szCs w:val="4"/>
              </w:rPr>
            </w:r>
          </w:p>
        </w:tc>
        <w:tc>
          <w:tcPr>
            <w:tcW w:w="8242" w:type="dxa"/>
            <w:gridSpan w:val="7"/>
            <w:tcBorders/>
          </w:tcPr>
          <w:p>
            <w:pPr>
              <w:pStyle w:val="TableContents"/>
              <w:bidi w:val="0"/>
              <w:spacing w:before="0" w:after="283"/>
              <w:jc w:val="start"/>
              <w:rPr>
                <w:sz w:val="4"/>
                <w:szCs w:val="4"/>
              </w:rPr>
            </w:pPr>
            <w:r>
              <w:rPr>
                <w:sz w:val="4"/>
                <w:szCs w:val="4"/>
              </w:rPr>
            </w:r>
          </w:p>
        </w:tc>
      </w:tr>
      <w:tr>
        <w:trPr/>
        <w:tc>
          <w:tcPr>
            <w:tcW w:w="1201" w:type="dxa"/>
            <w:tcBorders/>
            <w:vAlign w:val="center"/>
          </w:tcPr>
          <w:p>
            <w:pPr>
              <w:pStyle w:val="TableContents"/>
              <w:bidi w:val="0"/>
              <w:spacing w:before="0" w:after="283"/>
              <w:jc w:val="start"/>
              <w:rPr>
                <w:sz w:val="4"/>
                <w:szCs w:val="4"/>
              </w:rPr>
            </w:pPr>
            <w:r>
              <w:rPr>
                <w:sz w:val="4"/>
                <w:szCs w:val="4"/>
              </w:rPr>
            </w:r>
          </w:p>
        </w:tc>
        <w:tc>
          <w:tcPr>
            <w:tcW w:w="8242" w:type="dxa"/>
            <w:gridSpan w:val="7"/>
            <w:tcBorders/>
          </w:tcPr>
          <w:p>
            <w:pPr>
              <w:pStyle w:val="TableContents"/>
              <w:bidi w:val="0"/>
              <w:spacing w:before="0" w:after="283"/>
              <w:jc w:val="start"/>
              <w:rPr>
                <w:sz w:val="4"/>
                <w:szCs w:val="4"/>
              </w:rPr>
            </w:pPr>
            <w:r>
              <w:rPr>
                <w:sz w:val="4"/>
                <w:szCs w:val="4"/>
              </w:rPr>
            </w:r>
          </w:p>
        </w:tc>
      </w:tr>
      <w:tr>
        <w:trPr/>
        <w:tc>
          <w:tcPr>
            <w:tcW w:w="1201" w:type="dxa"/>
            <w:tcBorders/>
            <w:vAlign w:val="center"/>
          </w:tcPr>
          <w:p>
            <w:pPr>
              <w:pStyle w:val="TableContents"/>
              <w:bidi w:val="0"/>
              <w:spacing w:before="0" w:after="283"/>
              <w:jc w:val="start"/>
              <w:rPr>
                <w:sz w:val="4"/>
                <w:szCs w:val="4"/>
              </w:rPr>
            </w:pPr>
            <w:r>
              <w:rPr>
                <w:sz w:val="4"/>
                <w:szCs w:val="4"/>
              </w:rPr>
            </w:r>
          </w:p>
        </w:tc>
        <w:tc>
          <w:tcPr>
            <w:tcW w:w="8242" w:type="dxa"/>
            <w:gridSpan w:val="7"/>
            <w:tcBorders/>
          </w:tcPr>
          <w:p>
            <w:pPr>
              <w:pStyle w:val="TableContents"/>
              <w:bidi w:val="0"/>
              <w:spacing w:before="0" w:after="283"/>
              <w:jc w:val="start"/>
              <w:rPr>
                <w:sz w:val="4"/>
                <w:szCs w:val="4"/>
              </w:rPr>
            </w:pPr>
            <w:r>
              <w:rPr>
                <w:sz w:val="4"/>
                <w:szCs w:val="4"/>
              </w:rPr>
            </w:r>
          </w:p>
        </w:tc>
      </w:tr>
      <w:tr>
        <w:trPr/>
        <w:tc>
          <w:tcPr>
            <w:tcW w:w="1201" w:type="dxa"/>
            <w:tcBorders/>
            <w:vAlign w:val="center"/>
          </w:tcPr>
          <w:p>
            <w:pPr>
              <w:pStyle w:val="TableContents"/>
              <w:bidi w:val="0"/>
              <w:spacing w:before="0" w:after="283"/>
              <w:jc w:val="start"/>
              <w:rPr>
                <w:sz w:val="4"/>
                <w:szCs w:val="4"/>
              </w:rPr>
            </w:pPr>
            <w:r>
              <w:rPr>
                <w:sz w:val="4"/>
                <w:szCs w:val="4"/>
              </w:rPr>
            </w:r>
          </w:p>
        </w:tc>
        <w:tc>
          <w:tcPr>
            <w:tcW w:w="8242" w:type="dxa"/>
            <w:gridSpan w:val="7"/>
            <w:tcBorders/>
          </w:tcPr>
          <w:p>
            <w:pPr>
              <w:pStyle w:val="TableContents"/>
              <w:bidi w:val="0"/>
              <w:spacing w:before="0" w:after="283"/>
              <w:jc w:val="start"/>
              <w:rPr>
                <w:sz w:val="4"/>
                <w:szCs w:val="4"/>
              </w:rPr>
            </w:pPr>
            <w:r>
              <w:rPr>
                <w:sz w:val="4"/>
                <w:szCs w:val="4"/>
              </w:rPr>
            </w:r>
          </w:p>
        </w:tc>
      </w:tr>
      <w:tr>
        <w:trPr/>
        <w:tc>
          <w:tcPr>
            <w:tcW w:w="1201" w:type="dxa"/>
            <w:tcBorders/>
            <w:vAlign w:val="center"/>
          </w:tcPr>
          <w:p>
            <w:pPr>
              <w:pStyle w:val="TableContents"/>
              <w:bidi w:val="0"/>
              <w:spacing w:before="0" w:after="283"/>
              <w:jc w:val="start"/>
              <w:rPr>
                <w:sz w:val="4"/>
                <w:szCs w:val="4"/>
              </w:rPr>
            </w:pPr>
            <w:r>
              <w:rPr>
                <w:sz w:val="4"/>
                <w:szCs w:val="4"/>
              </w:rPr>
            </w:r>
          </w:p>
        </w:tc>
        <w:tc>
          <w:tcPr>
            <w:tcW w:w="1171" w:type="dxa"/>
            <w:tcBorders/>
            <w:vAlign w:val="center"/>
          </w:tcPr>
          <w:p>
            <w:pPr>
              <w:pStyle w:val="TableContents"/>
              <w:bidi w:val="0"/>
              <w:spacing w:before="0" w:after="283"/>
              <w:jc w:val="start"/>
              <w:rPr>
                <w:sz w:val="4"/>
                <w:szCs w:val="4"/>
              </w:rPr>
            </w:pPr>
            <w:r>
              <w:rPr>
                <w:sz w:val="4"/>
                <w:szCs w:val="4"/>
              </w:rPr>
            </w:r>
          </w:p>
        </w:tc>
        <w:tc>
          <w:tcPr>
            <w:tcW w:w="1216" w:type="dxa"/>
            <w:tcBorders/>
            <w:vAlign w:val="center"/>
          </w:tcPr>
          <w:p>
            <w:pPr>
              <w:pStyle w:val="TableContents"/>
              <w:bidi w:val="0"/>
              <w:spacing w:before="0" w:after="283"/>
              <w:jc w:val="start"/>
              <w:rPr>
                <w:sz w:val="4"/>
                <w:szCs w:val="4"/>
              </w:rPr>
            </w:pPr>
            <w:r>
              <w:rPr>
                <w:sz w:val="4"/>
                <w:szCs w:val="4"/>
              </w:rPr>
            </w:r>
          </w:p>
        </w:tc>
        <w:tc>
          <w:tcPr>
            <w:tcW w:w="1186" w:type="dxa"/>
            <w:tcBorders/>
            <w:vAlign w:val="center"/>
          </w:tcPr>
          <w:p>
            <w:pPr>
              <w:pStyle w:val="TableContents"/>
              <w:bidi w:val="0"/>
              <w:spacing w:before="0" w:after="283"/>
              <w:jc w:val="start"/>
              <w:rPr>
                <w:sz w:val="4"/>
                <w:szCs w:val="4"/>
              </w:rPr>
            </w:pPr>
            <w:r>
              <w:rPr>
                <w:sz w:val="4"/>
                <w:szCs w:val="4"/>
              </w:rPr>
            </w:r>
          </w:p>
        </w:tc>
        <w:tc>
          <w:tcPr>
            <w:tcW w:w="1186" w:type="dxa"/>
            <w:tcBorders/>
            <w:vAlign w:val="center"/>
          </w:tcPr>
          <w:p>
            <w:pPr>
              <w:pStyle w:val="TableContents"/>
              <w:bidi w:val="0"/>
              <w:spacing w:before="0" w:after="283"/>
              <w:jc w:val="start"/>
              <w:rPr>
                <w:sz w:val="4"/>
                <w:szCs w:val="4"/>
              </w:rPr>
            </w:pPr>
            <w:r>
              <w:rPr>
                <w:sz w:val="4"/>
                <w:szCs w:val="4"/>
              </w:rPr>
            </w:r>
          </w:p>
        </w:tc>
        <w:tc>
          <w:tcPr>
            <w:tcW w:w="1216"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sz w:val="4"/>
                <w:szCs w:val="4"/>
              </w:rPr>
            </w:pPr>
            <w:r>
              <w:rPr>
                <w:sz w:val="4"/>
                <w:szCs w:val="4"/>
              </w:rPr>
            </w:r>
          </w:p>
        </w:tc>
        <w:tc>
          <w:tcPr>
            <w:tcW w:w="130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Scenario 2 </w:t>
      </w:r>
    </w:p>
    <w:tbl>
      <w:tblPr>
        <w:tblW w:w="9443" w:type="dxa"/>
        <w:jc w:val="start"/>
        <w:tblInd w:w="0" w:type="dxa"/>
        <w:tblLayout w:type="fixed"/>
        <w:tblCellMar>
          <w:top w:w="28" w:type="dxa"/>
          <w:start w:w="28" w:type="dxa"/>
          <w:bottom w:w="28" w:type="dxa"/>
          <w:end w:w="28" w:type="dxa"/>
        </w:tblCellMar>
      </w:tblPr>
      <w:tblGrid>
        <w:gridCol w:w="1212"/>
        <w:gridCol w:w="1110"/>
        <w:gridCol w:w="1228"/>
        <w:gridCol w:w="1211"/>
        <w:gridCol w:w="1184"/>
        <w:gridCol w:w="1199"/>
        <w:gridCol w:w="979"/>
        <w:gridCol w:w="1320"/>
      </w:tblGrid>
      <w:tr>
        <w:trPr/>
        <w:tc>
          <w:tcPr>
            <w:tcW w:w="1212" w:type="dxa"/>
            <w:tcBorders/>
            <w:vAlign w:val="center"/>
          </w:tcPr>
          <w:p>
            <w:pPr>
              <w:pStyle w:val="TableContents"/>
              <w:bidi w:val="0"/>
              <w:spacing w:before="0" w:after="283"/>
              <w:jc w:val="start"/>
              <w:rPr/>
            </w:pPr>
            <w:r>
              <w:rPr>
                <w:rStyle w:val="Emphasis"/>
              </w:rPr>
              <w:t xml:space="preserve">Day </w:t>
            </w:r>
          </w:p>
        </w:tc>
        <w:tc>
          <w:tcPr>
            <w:tcW w:w="1110" w:type="dxa"/>
            <w:tcBorders/>
            <w:vAlign w:val="center"/>
          </w:tcPr>
          <w:p>
            <w:pPr>
              <w:pStyle w:val="TableContents"/>
              <w:bidi w:val="0"/>
              <w:spacing w:before="0" w:after="283"/>
              <w:jc w:val="start"/>
              <w:rPr/>
            </w:pPr>
            <w:r>
              <w:rPr>
                <w:rStyle w:val="Emphasis"/>
              </w:rPr>
              <w:t xml:space="preserve">Monday </w:t>
            </w:r>
          </w:p>
        </w:tc>
        <w:tc>
          <w:tcPr>
            <w:tcW w:w="1228" w:type="dxa"/>
            <w:tcBorders/>
            <w:vAlign w:val="center"/>
          </w:tcPr>
          <w:p>
            <w:pPr>
              <w:pStyle w:val="TableContents"/>
              <w:bidi w:val="0"/>
              <w:spacing w:before="0" w:after="283"/>
              <w:jc w:val="start"/>
              <w:rPr/>
            </w:pPr>
            <w:r>
              <w:rPr>
                <w:rStyle w:val="Emphasis"/>
              </w:rPr>
              <w:t xml:space="preserve">Tuesday </w:t>
            </w:r>
          </w:p>
        </w:tc>
        <w:tc>
          <w:tcPr>
            <w:tcW w:w="1211" w:type="dxa"/>
            <w:tcBorders/>
            <w:vAlign w:val="center"/>
          </w:tcPr>
          <w:p>
            <w:pPr>
              <w:pStyle w:val="TableContents"/>
              <w:bidi w:val="0"/>
              <w:spacing w:before="0" w:after="283"/>
              <w:jc w:val="start"/>
              <w:rPr/>
            </w:pPr>
            <w:r>
              <w:rPr>
                <w:rStyle w:val="Emphasis"/>
              </w:rPr>
              <w:t xml:space="preserve">Wednesday </w:t>
            </w:r>
          </w:p>
        </w:tc>
        <w:tc>
          <w:tcPr>
            <w:tcW w:w="1184" w:type="dxa"/>
            <w:tcBorders/>
            <w:vAlign w:val="center"/>
          </w:tcPr>
          <w:p>
            <w:pPr>
              <w:pStyle w:val="TableContents"/>
              <w:bidi w:val="0"/>
              <w:spacing w:before="0" w:after="283"/>
              <w:jc w:val="start"/>
              <w:rPr/>
            </w:pPr>
            <w:r>
              <w:rPr>
                <w:rStyle w:val="Emphasis"/>
              </w:rPr>
              <w:t xml:space="preserve">Thursday </w:t>
            </w:r>
          </w:p>
        </w:tc>
        <w:tc>
          <w:tcPr>
            <w:tcW w:w="1199" w:type="dxa"/>
            <w:tcBorders/>
            <w:vAlign w:val="center"/>
          </w:tcPr>
          <w:p>
            <w:pPr>
              <w:pStyle w:val="TableContents"/>
              <w:bidi w:val="0"/>
              <w:spacing w:before="0" w:after="283"/>
              <w:jc w:val="start"/>
              <w:rPr/>
            </w:pPr>
            <w:r>
              <w:rPr>
                <w:rStyle w:val="Emphasis"/>
              </w:rPr>
              <w:t xml:space="preserve">Friday </w:t>
            </w:r>
          </w:p>
        </w:tc>
        <w:tc>
          <w:tcPr>
            <w:tcW w:w="979" w:type="dxa"/>
            <w:tcBorders/>
            <w:vAlign w:val="center"/>
          </w:tcPr>
          <w:p>
            <w:pPr>
              <w:pStyle w:val="TableContents"/>
              <w:bidi w:val="0"/>
              <w:spacing w:before="0" w:after="283"/>
              <w:jc w:val="start"/>
              <w:rPr/>
            </w:pPr>
            <w:r>
              <w:rPr>
                <w:rStyle w:val="Emphasis"/>
              </w:rPr>
              <w:t xml:space="preserve">Saturday </w:t>
            </w:r>
          </w:p>
        </w:tc>
        <w:tc>
          <w:tcPr>
            <w:tcW w:w="1320" w:type="dxa"/>
            <w:tcBorders/>
            <w:vAlign w:val="center"/>
          </w:tcPr>
          <w:p>
            <w:pPr>
              <w:pStyle w:val="TableContents"/>
              <w:bidi w:val="0"/>
              <w:spacing w:before="0" w:after="283"/>
              <w:jc w:val="start"/>
              <w:rPr/>
            </w:pPr>
            <w:r>
              <w:rPr>
                <w:rStyle w:val="Emphasis"/>
              </w:rPr>
              <w:t xml:space="preserve">Sunday </w:t>
            </w:r>
          </w:p>
        </w:tc>
      </w:tr>
      <w:tr>
        <w:trPr/>
        <w:tc>
          <w:tcPr>
            <w:tcW w:w="1212" w:type="dxa"/>
            <w:tcBorders/>
            <w:vAlign w:val="center"/>
          </w:tcPr>
          <w:p>
            <w:pPr>
              <w:pStyle w:val="TableContents"/>
              <w:bidi w:val="0"/>
              <w:spacing w:before="0" w:after="283"/>
              <w:jc w:val="start"/>
              <w:rPr/>
            </w:pPr>
            <w:r>
              <w:rPr>
                <w:rStyle w:val="Emphasis"/>
              </w:rPr>
              <w:t xml:space="preserve">Match twenty-four hours </w:t>
            </w:r>
          </w:p>
        </w:tc>
        <w:tc>
          <w:tcPr>
            <w:tcW w:w="1110" w:type="dxa"/>
            <w:tcBorders/>
            <w:vAlign w:val="center"/>
          </w:tcPr>
          <w:p>
            <w:pPr>
              <w:pStyle w:val="TableContents"/>
              <w:bidi w:val="0"/>
              <w:spacing w:before="0" w:after="283"/>
              <w:jc w:val="start"/>
              <w:rPr>
                <w:sz w:val="4"/>
                <w:szCs w:val="4"/>
              </w:rPr>
            </w:pPr>
            <w:r>
              <w:rPr>
                <w:sz w:val="4"/>
                <w:szCs w:val="4"/>
              </w:rPr>
            </w:r>
          </w:p>
        </w:tc>
        <w:tc>
          <w:tcPr>
            <w:tcW w:w="1228" w:type="dxa"/>
            <w:tcBorders/>
            <w:vAlign w:val="center"/>
          </w:tcPr>
          <w:p>
            <w:pPr>
              <w:pStyle w:val="TableContents"/>
              <w:bidi w:val="0"/>
              <w:spacing w:before="0" w:after="283"/>
              <w:jc w:val="start"/>
              <w:rPr/>
            </w:pPr>
            <w:r>
              <w:rPr>
                <w:rStyle w:val="Emphasis"/>
              </w:rPr>
              <w:t xml:space="preserve">( Match Day ) </w:t>
            </w:r>
          </w:p>
        </w:tc>
        <w:tc>
          <w:tcPr>
            <w:tcW w:w="1211" w:type="dxa"/>
            <w:tcBorders/>
            <w:vAlign w:val="center"/>
          </w:tcPr>
          <w:p>
            <w:pPr>
              <w:pStyle w:val="TableContents"/>
              <w:bidi w:val="0"/>
              <w:spacing w:before="0" w:after="283"/>
              <w:jc w:val="start"/>
              <w:rPr>
                <w:sz w:val="4"/>
                <w:szCs w:val="4"/>
              </w:rPr>
            </w:pPr>
            <w:r>
              <w:rPr>
                <w:sz w:val="4"/>
                <w:szCs w:val="4"/>
              </w:rPr>
            </w:r>
          </w:p>
        </w:tc>
        <w:tc>
          <w:tcPr>
            <w:tcW w:w="1184" w:type="dxa"/>
            <w:tcBorders/>
            <w:vAlign w:val="center"/>
          </w:tcPr>
          <w:p>
            <w:pPr>
              <w:pStyle w:val="TableContents"/>
              <w:bidi w:val="0"/>
              <w:spacing w:before="0" w:after="283"/>
              <w:jc w:val="start"/>
              <w:rPr>
                <w:sz w:val="4"/>
                <w:szCs w:val="4"/>
              </w:rPr>
            </w:pPr>
            <w:r>
              <w:rPr>
                <w:sz w:val="4"/>
                <w:szCs w:val="4"/>
              </w:rPr>
            </w:r>
          </w:p>
        </w:tc>
        <w:tc>
          <w:tcPr>
            <w:tcW w:w="1199" w:type="dxa"/>
            <w:tcBorders/>
            <w:vAlign w:val="center"/>
          </w:tcPr>
          <w:p>
            <w:pPr>
              <w:pStyle w:val="TableContents"/>
              <w:bidi w:val="0"/>
              <w:spacing w:before="0" w:after="283"/>
              <w:jc w:val="start"/>
              <w:rPr>
                <w:sz w:val="4"/>
                <w:szCs w:val="4"/>
              </w:rPr>
            </w:pPr>
            <w:r>
              <w:rPr>
                <w:sz w:val="4"/>
                <w:szCs w:val="4"/>
              </w:rPr>
            </w:r>
          </w:p>
        </w:tc>
        <w:tc>
          <w:tcPr>
            <w:tcW w:w="979" w:type="dxa"/>
            <w:tcBorders/>
            <w:vAlign w:val="center"/>
          </w:tcPr>
          <w:p>
            <w:pPr>
              <w:pStyle w:val="TableContents"/>
              <w:bidi w:val="0"/>
              <w:spacing w:before="0" w:after="283"/>
              <w:jc w:val="start"/>
              <w:rPr/>
            </w:pPr>
            <w:r>
              <w:rPr>
                <w:rStyle w:val="Emphasis"/>
              </w:rPr>
              <w:t xml:space="preserve">( Match Day ) </w:t>
            </w:r>
          </w:p>
        </w:tc>
        <w:tc>
          <w:tcPr>
            <w:tcW w:w="1320" w:type="dxa"/>
            <w:tcBorders/>
            <w:vAlign w:val="center"/>
          </w:tcPr>
          <w:p>
            <w:pPr>
              <w:pStyle w:val="TableContents"/>
              <w:bidi w:val="0"/>
              <w:spacing w:before="0" w:after="283"/>
              <w:jc w:val="start"/>
              <w:rPr>
                <w:sz w:val="4"/>
                <w:szCs w:val="4"/>
              </w:rPr>
            </w:pPr>
            <w:r>
              <w:rPr>
                <w:sz w:val="4"/>
                <w:szCs w:val="4"/>
              </w:rPr>
            </w:r>
          </w:p>
        </w:tc>
      </w:tr>
      <w:tr>
        <w:trPr/>
        <w:tc>
          <w:tcPr>
            <w:tcW w:w="1212" w:type="dxa"/>
            <w:tcBorders/>
            <w:vAlign w:val="center"/>
          </w:tcPr>
          <w:p>
            <w:pPr>
              <w:pStyle w:val="TableContents"/>
              <w:bidi w:val="0"/>
              <w:spacing w:before="0" w:after="283"/>
              <w:jc w:val="start"/>
              <w:rPr/>
            </w:pPr>
            <w:r>
              <w:rPr/>
              <w:t xml:space="preserve">Americium </w:t>
            </w:r>
          </w:p>
        </w:tc>
        <w:tc>
          <w:tcPr>
            <w:tcW w:w="1110" w:type="dxa"/>
            <w:tcBorders/>
            <w:vAlign w:val="center"/>
          </w:tcPr>
          <w:p>
            <w:pPr>
              <w:pStyle w:val="TableContents"/>
              <w:bidi w:val="0"/>
              <w:spacing w:before="0" w:after="283"/>
              <w:jc w:val="start"/>
              <w:rPr/>
            </w:pPr>
            <w:r>
              <w:rPr/>
              <w:t xml:space="preserve">Moderate strength ownership drill. ( 4 V 2 Keep off ) 15-25 mins </w:t>
            </w:r>
          </w:p>
        </w:tc>
        <w:tc>
          <w:tcPr>
            <w:tcW w:w="1228" w:type="dxa"/>
            <w:tcBorders/>
            <w:vAlign w:val="center"/>
          </w:tcPr>
          <w:p>
            <w:pPr>
              <w:pStyle w:val="TableContents"/>
              <w:bidi w:val="0"/>
              <w:spacing w:before="0" w:after="283"/>
              <w:jc w:val="start"/>
              <w:rPr/>
            </w:pPr>
            <w:r>
              <w:rPr/>
              <w:t xml:space="preserve">Rest. </w:t>
            </w:r>
          </w:p>
        </w:tc>
        <w:tc>
          <w:tcPr>
            <w:tcW w:w="1211" w:type="dxa"/>
            <w:tcBorders/>
            <w:vAlign w:val="center"/>
          </w:tcPr>
          <w:p>
            <w:pPr>
              <w:pStyle w:val="TableContents"/>
              <w:bidi w:val="0"/>
              <w:spacing w:before="0" w:after="283"/>
              <w:jc w:val="start"/>
              <w:rPr/>
            </w:pPr>
            <w:r>
              <w:rPr/>
              <w:t xml:space="preserve">Gym, Power and strength session ( knee bends, deadlifts, bench-presses and pull-ins ) Moderate strength </w:t>
            </w:r>
          </w:p>
        </w:tc>
        <w:tc>
          <w:tcPr>
            <w:tcW w:w="1184" w:type="dxa"/>
            <w:tcBorders/>
            <w:vAlign w:val="center"/>
          </w:tcPr>
          <w:p>
            <w:pPr>
              <w:pStyle w:val="TableContents"/>
              <w:bidi w:val="0"/>
              <w:spacing w:before="0" w:after="283"/>
              <w:jc w:val="start"/>
              <w:rPr/>
            </w:pPr>
            <w:r>
              <w:rPr/>
              <w:t xml:space="preserve">11vs 11 tactical drama ( High strength, 45 mins </w:t>
            </w:r>
          </w:p>
        </w:tc>
        <w:tc>
          <w:tcPr>
            <w:tcW w:w="1199" w:type="dxa"/>
            <w:tcBorders/>
            <w:vAlign w:val="center"/>
          </w:tcPr>
          <w:p>
            <w:pPr>
              <w:pStyle w:val="TableContents"/>
              <w:bidi w:val="0"/>
              <w:spacing w:before="0" w:after="283"/>
              <w:jc w:val="start"/>
              <w:rPr/>
            </w:pPr>
            <w:r>
              <w:rPr/>
              <w:t xml:space="preserve">3v3 Breakaway assailing drill ( 15-25mins Moderate strength </w:t>
            </w:r>
          </w:p>
        </w:tc>
        <w:tc>
          <w:tcPr>
            <w:tcW w:w="979" w:type="dxa"/>
            <w:tcBorders/>
            <w:vAlign w:val="center"/>
          </w:tcPr>
          <w:p>
            <w:pPr>
              <w:pStyle w:val="TableContents"/>
              <w:bidi w:val="0"/>
              <w:spacing w:before="0" w:after="283"/>
              <w:jc w:val="start"/>
              <w:rPr/>
            </w:pPr>
            <w:r>
              <w:rPr/>
              <w:t xml:space="preserve">Rest. </w:t>
            </w:r>
          </w:p>
        </w:tc>
        <w:tc>
          <w:tcPr>
            <w:tcW w:w="1320" w:type="dxa"/>
            <w:tcBorders/>
            <w:vAlign w:val="center"/>
          </w:tcPr>
          <w:p>
            <w:pPr>
              <w:pStyle w:val="TableContents"/>
              <w:bidi w:val="0"/>
              <w:spacing w:before="0" w:after="283"/>
              <w:jc w:val="start"/>
              <w:rPr/>
            </w:pPr>
            <w:r>
              <w:rPr/>
              <w:t xml:space="preserve">20 infinitesimal rhythm 60 % maximal bosom rate. </w:t>
            </w:r>
          </w:p>
        </w:tc>
      </w:tr>
      <w:tr>
        <w:trPr/>
        <w:tc>
          <w:tcPr>
            <w:tcW w:w="1212" w:type="dxa"/>
            <w:tcBorders/>
            <w:vAlign w:val="center"/>
          </w:tcPr>
          <w:p>
            <w:pPr>
              <w:pStyle w:val="TableContents"/>
              <w:bidi w:val="0"/>
              <w:spacing w:before="0" w:after="283"/>
              <w:jc w:val="start"/>
              <w:rPr>
                <w:sz w:val="4"/>
                <w:szCs w:val="4"/>
              </w:rPr>
            </w:pPr>
            <w:r>
              <w:rPr>
                <w:sz w:val="4"/>
                <w:szCs w:val="4"/>
              </w:rPr>
            </w:r>
          </w:p>
        </w:tc>
        <w:tc>
          <w:tcPr>
            <w:tcW w:w="8231" w:type="dxa"/>
            <w:gridSpan w:val="7"/>
            <w:tcBorders/>
          </w:tcPr>
          <w:p>
            <w:pPr>
              <w:pStyle w:val="TableContents"/>
              <w:bidi w:val="0"/>
              <w:spacing w:before="0" w:after="283"/>
              <w:jc w:val="start"/>
              <w:rPr>
                <w:sz w:val="4"/>
                <w:szCs w:val="4"/>
              </w:rPr>
            </w:pPr>
            <w:r>
              <w:rPr>
                <w:sz w:val="4"/>
                <w:szCs w:val="4"/>
              </w:rPr>
            </w:r>
          </w:p>
        </w:tc>
      </w:tr>
      <w:tr>
        <w:trPr/>
        <w:tc>
          <w:tcPr>
            <w:tcW w:w="1212" w:type="dxa"/>
            <w:tcBorders/>
            <w:vAlign w:val="center"/>
          </w:tcPr>
          <w:p>
            <w:pPr>
              <w:pStyle w:val="TableContents"/>
              <w:bidi w:val="0"/>
              <w:spacing w:before="0" w:after="283"/>
              <w:jc w:val="start"/>
              <w:rPr>
                <w:sz w:val="4"/>
                <w:szCs w:val="4"/>
              </w:rPr>
            </w:pPr>
            <w:r>
              <w:rPr>
                <w:sz w:val="4"/>
                <w:szCs w:val="4"/>
              </w:rPr>
            </w:r>
          </w:p>
        </w:tc>
        <w:tc>
          <w:tcPr>
            <w:tcW w:w="8231" w:type="dxa"/>
            <w:gridSpan w:val="7"/>
            <w:tcBorders/>
          </w:tcPr>
          <w:p>
            <w:pPr>
              <w:pStyle w:val="TableContents"/>
              <w:bidi w:val="0"/>
              <w:spacing w:before="0" w:after="283"/>
              <w:jc w:val="start"/>
              <w:rPr>
                <w:sz w:val="4"/>
                <w:szCs w:val="4"/>
              </w:rPr>
            </w:pPr>
            <w:r>
              <w:rPr>
                <w:sz w:val="4"/>
                <w:szCs w:val="4"/>
              </w:rPr>
            </w:r>
          </w:p>
        </w:tc>
      </w:tr>
      <w:tr>
        <w:trPr/>
        <w:tc>
          <w:tcPr>
            <w:tcW w:w="1212" w:type="dxa"/>
            <w:tcBorders/>
            <w:vAlign w:val="center"/>
          </w:tcPr>
          <w:p>
            <w:pPr>
              <w:pStyle w:val="TableContents"/>
              <w:bidi w:val="0"/>
              <w:spacing w:before="0" w:after="283"/>
              <w:jc w:val="start"/>
              <w:rPr/>
            </w:pPr>
            <w:r>
              <w:rPr/>
              <w:t xml:space="preserve">Low strength ( proficient driblling session 10-20mins </w:t>
            </w:r>
          </w:p>
        </w:tc>
        <w:tc>
          <w:tcPr>
            <w:tcW w:w="1110" w:type="dxa"/>
            <w:tcBorders/>
            <w:vAlign w:val="center"/>
          </w:tcPr>
          <w:p>
            <w:pPr>
              <w:pStyle w:val="TableContents"/>
              <w:bidi w:val="0"/>
              <w:spacing w:before="0" w:after="283"/>
              <w:jc w:val="start"/>
              <w:rPr/>
            </w:pPr>
            <w:r>
              <w:rPr/>
              <w:t xml:space="preserve">Rest. </w:t>
            </w:r>
          </w:p>
        </w:tc>
        <w:tc>
          <w:tcPr>
            <w:tcW w:w="1228" w:type="dxa"/>
            <w:tcBorders/>
            <w:vAlign w:val="center"/>
          </w:tcPr>
          <w:p>
            <w:pPr>
              <w:pStyle w:val="TableContents"/>
              <w:bidi w:val="0"/>
              <w:spacing w:before="0" w:after="283"/>
              <w:jc w:val="start"/>
              <w:rPr/>
            </w:pPr>
            <w:r>
              <w:rPr/>
              <w:t xml:space="preserve">remainder </w:t>
            </w:r>
          </w:p>
        </w:tc>
        <w:tc>
          <w:tcPr>
            <w:tcW w:w="1211" w:type="dxa"/>
            <w:tcBorders/>
            <w:vAlign w:val="center"/>
          </w:tcPr>
          <w:p>
            <w:pPr>
              <w:pStyle w:val="TableContents"/>
              <w:bidi w:val="0"/>
              <w:spacing w:before="0" w:after="283"/>
              <w:jc w:val="start"/>
              <w:rPr/>
            </w:pPr>
            <w:r>
              <w:rPr/>
              <w:t xml:space="preserve">remainder </w:t>
            </w:r>
          </w:p>
        </w:tc>
        <w:tc>
          <w:tcPr>
            <w:tcW w:w="1184" w:type="dxa"/>
            <w:tcBorders/>
            <w:vAlign w:val="center"/>
          </w:tcPr>
          <w:p>
            <w:pPr>
              <w:pStyle w:val="TableContents"/>
              <w:bidi w:val="0"/>
              <w:spacing w:before="0" w:after="283"/>
              <w:jc w:val="start"/>
              <w:rPr/>
            </w:pPr>
            <w:r>
              <w:rPr/>
              <w:t xml:space="preserve">moderate strength ownership drill. ( 1v1 Keep Ball 25 mins ) </w:t>
            </w:r>
          </w:p>
        </w:tc>
        <w:tc>
          <w:tcPr>
            <w:tcW w:w="1199" w:type="dxa"/>
            <w:tcBorders/>
            <w:vAlign w:val="center"/>
          </w:tcPr>
          <w:p>
            <w:pPr>
              <w:pStyle w:val="TableContents"/>
              <w:bidi w:val="0"/>
              <w:spacing w:before="0" w:after="283"/>
              <w:jc w:val="start"/>
              <w:rPr/>
            </w:pPr>
            <w:r>
              <w:rPr/>
              <w:t xml:space="preserve">Rest. </w:t>
            </w:r>
          </w:p>
        </w:tc>
        <w:tc>
          <w:tcPr>
            <w:tcW w:w="979" w:type="dxa"/>
            <w:tcBorders/>
            <w:vAlign w:val="center"/>
          </w:tcPr>
          <w:p>
            <w:pPr>
              <w:pStyle w:val="TableContents"/>
              <w:bidi w:val="0"/>
              <w:spacing w:before="0" w:after="283"/>
              <w:jc w:val="start"/>
              <w:rPr/>
            </w:pPr>
            <w:r>
              <w:rPr/>
              <w:t xml:space="preserve">Rest. </w:t>
            </w:r>
          </w:p>
        </w:tc>
        <w:tc>
          <w:tcPr>
            <w:tcW w:w="1320" w:type="dxa"/>
            <w:tcBorders/>
          </w:tcPr>
          <w:p>
            <w:pPr>
              <w:pStyle w:val="TableContents"/>
              <w:bidi w:val="0"/>
              <w:spacing w:before="0" w:after="283"/>
              <w:jc w:val="start"/>
              <w:rPr>
                <w:sz w:val="4"/>
                <w:szCs w:val="4"/>
              </w:rPr>
            </w:pPr>
            <w:r>
              <w:rPr>
                <w:sz w:val="4"/>
                <w:szCs w:val="4"/>
              </w:rPr>
            </w:r>
          </w:p>
        </w:tc>
      </w:tr>
      <w:tr>
        <w:trPr/>
        <w:tc>
          <w:tcPr>
            <w:tcW w:w="1212" w:type="dxa"/>
            <w:tcBorders/>
            <w:vAlign w:val="center"/>
          </w:tcPr>
          <w:p>
            <w:pPr>
              <w:pStyle w:val="TableContents"/>
              <w:bidi w:val="0"/>
              <w:spacing w:before="0" w:after="283"/>
              <w:jc w:val="start"/>
              <w:rPr>
                <w:sz w:val="4"/>
                <w:szCs w:val="4"/>
              </w:rPr>
            </w:pPr>
            <w:r>
              <w:rPr>
                <w:sz w:val="4"/>
                <w:szCs w:val="4"/>
              </w:rPr>
            </w:r>
          </w:p>
        </w:tc>
        <w:tc>
          <w:tcPr>
            <w:tcW w:w="8231" w:type="dxa"/>
            <w:gridSpan w:val="7"/>
            <w:tcBorders/>
          </w:tcPr>
          <w:p>
            <w:pPr>
              <w:pStyle w:val="TableContents"/>
              <w:bidi w:val="0"/>
              <w:spacing w:before="0" w:after="283"/>
              <w:jc w:val="start"/>
              <w:rPr>
                <w:sz w:val="4"/>
                <w:szCs w:val="4"/>
              </w:rPr>
            </w:pPr>
            <w:r>
              <w:rPr>
                <w:sz w:val="4"/>
                <w:szCs w:val="4"/>
              </w:rPr>
            </w:r>
          </w:p>
        </w:tc>
      </w:tr>
      <w:tr>
        <w:trPr/>
        <w:tc>
          <w:tcPr>
            <w:tcW w:w="1212" w:type="dxa"/>
            <w:tcBorders/>
            <w:vAlign w:val="center"/>
          </w:tcPr>
          <w:p>
            <w:pPr>
              <w:pStyle w:val="TableContents"/>
              <w:bidi w:val="0"/>
              <w:spacing w:before="0" w:after="283"/>
              <w:jc w:val="start"/>
              <w:rPr>
                <w:sz w:val="4"/>
                <w:szCs w:val="4"/>
              </w:rPr>
            </w:pPr>
            <w:r>
              <w:rPr>
                <w:sz w:val="4"/>
                <w:szCs w:val="4"/>
              </w:rPr>
            </w:r>
          </w:p>
        </w:tc>
        <w:tc>
          <w:tcPr>
            <w:tcW w:w="8231" w:type="dxa"/>
            <w:gridSpan w:val="7"/>
            <w:tcBorders/>
          </w:tcPr>
          <w:p>
            <w:pPr>
              <w:pStyle w:val="TableContents"/>
              <w:bidi w:val="0"/>
              <w:spacing w:before="0" w:after="283"/>
              <w:jc w:val="start"/>
              <w:rPr>
                <w:sz w:val="4"/>
                <w:szCs w:val="4"/>
              </w:rPr>
            </w:pPr>
            <w:r>
              <w:rPr>
                <w:sz w:val="4"/>
                <w:szCs w:val="4"/>
              </w:rPr>
            </w:r>
          </w:p>
        </w:tc>
      </w:tr>
      <w:tr>
        <w:trPr/>
        <w:tc>
          <w:tcPr>
            <w:tcW w:w="1212" w:type="dxa"/>
            <w:tcBorders/>
            <w:vAlign w:val="center"/>
          </w:tcPr>
          <w:p>
            <w:pPr>
              <w:pStyle w:val="TableContents"/>
              <w:bidi w:val="0"/>
              <w:spacing w:before="0" w:after="283"/>
              <w:jc w:val="start"/>
              <w:rPr>
                <w:sz w:val="4"/>
                <w:szCs w:val="4"/>
              </w:rPr>
            </w:pPr>
            <w:r>
              <w:rPr>
                <w:sz w:val="4"/>
                <w:szCs w:val="4"/>
              </w:rPr>
            </w:r>
          </w:p>
        </w:tc>
        <w:tc>
          <w:tcPr>
            <w:tcW w:w="8231" w:type="dxa"/>
            <w:gridSpan w:val="7"/>
            <w:tcBorders/>
          </w:tcPr>
          <w:p>
            <w:pPr>
              <w:pStyle w:val="TableContents"/>
              <w:bidi w:val="0"/>
              <w:spacing w:before="0" w:after="283"/>
              <w:jc w:val="start"/>
              <w:rPr>
                <w:sz w:val="4"/>
                <w:szCs w:val="4"/>
              </w:rPr>
            </w:pPr>
            <w:r>
              <w:rPr>
                <w:sz w:val="4"/>
                <w:szCs w:val="4"/>
              </w:rPr>
            </w:r>
          </w:p>
        </w:tc>
      </w:tr>
      <w:tr>
        <w:trPr/>
        <w:tc>
          <w:tcPr>
            <w:tcW w:w="1212" w:type="dxa"/>
            <w:tcBorders/>
            <w:vAlign w:val="center"/>
          </w:tcPr>
          <w:p>
            <w:pPr>
              <w:pStyle w:val="TableContents"/>
              <w:bidi w:val="0"/>
              <w:spacing w:before="0" w:after="283"/>
              <w:jc w:val="start"/>
              <w:rPr>
                <w:sz w:val="4"/>
                <w:szCs w:val="4"/>
              </w:rPr>
            </w:pPr>
            <w:r>
              <w:rPr>
                <w:sz w:val="4"/>
                <w:szCs w:val="4"/>
              </w:rPr>
            </w:r>
          </w:p>
        </w:tc>
        <w:tc>
          <w:tcPr>
            <w:tcW w:w="8231" w:type="dxa"/>
            <w:gridSpan w:val="7"/>
            <w:tcBorders/>
          </w:tcPr>
          <w:p>
            <w:pPr>
              <w:pStyle w:val="TableContents"/>
              <w:bidi w:val="0"/>
              <w:spacing w:before="0" w:after="283"/>
              <w:jc w:val="start"/>
              <w:rPr>
                <w:sz w:val="4"/>
                <w:szCs w:val="4"/>
              </w:rPr>
            </w:pPr>
            <w:r>
              <w:rPr>
                <w:sz w:val="4"/>
                <w:szCs w:val="4"/>
              </w:rPr>
            </w:r>
          </w:p>
        </w:tc>
      </w:tr>
      <w:tr>
        <w:trPr/>
        <w:tc>
          <w:tcPr>
            <w:tcW w:w="1212" w:type="dxa"/>
            <w:tcBorders/>
            <w:vAlign w:val="center"/>
          </w:tcPr>
          <w:p>
            <w:pPr>
              <w:pStyle w:val="TableContents"/>
              <w:bidi w:val="0"/>
              <w:spacing w:before="0" w:after="283"/>
              <w:jc w:val="start"/>
              <w:rPr>
                <w:sz w:val="4"/>
                <w:szCs w:val="4"/>
              </w:rPr>
            </w:pPr>
            <w:r>
              <w:rPr>
                <w:sz w:val="4"/>
                <w:szCs w:val="4"/>
              </w:rPr>
            </w:r>
          </w:p>
        </w:tc>
        <w:tc>
          <w:tcPr>
            <w:tcW w:w="8231" w:type="dxa"/>
            <w:gridSpan w:val="7"/>
            <w:tcBorders/>
          </w:tcPr>
          <w:p>
            <w:pPr>
              <w:pStyle w:val="TableContents"/>
              <w:bidi w:val="0"/>
              <w:spacing w:before="0" w:after="283"/>
              <w:jc w:val="start"/>
              <w:rPr>
                <w:sz w:val="4"/>
                <w:szCs w:val="4"/>
              </w:rPr>
            </w:pPr>
            <w:r>
              <w:rPr>
                <w:sz w:val="4"/>
                <w:szCs w:val="4"/>
              </w:rPr>
            </w:r>
          </w:p>
        </w:tc>
      </w:tr>
      <w:tr>
        <w:trPr/>
        <w:tc>
          <w:tcPr>
            <w:tcW w:w="1212" w:type="dxa"/>
            <w:tcBorders/>
            <w:vAlign w:val="center"/>
          </w:tcPr>
          <w:p>
            <w:pPr>
              <w:pStyle w:val="TableContents"/>
              <w:bidi w:val="0"/>
              <w:spacing w:before="0" w:after="283"/>
              <w:jc w:val="start"/>
              <w:rPr>
                <w:sz w:val="4"/>
                <w:szCs w:val="4"/>
              </w:rPr>
            </w:pPr>
            <w:r>
              <w:rPr>
                <w:sz w:val="4"/>
                <w:szCs w:val="4"/>
              </w:rPr>
            </w:r>
          </w:p>
        </w:tc>
        <w:tc>
          <w:tcPr>
            <w:tcW w:w="1110" w:type="dxa"/>
            <w:tcBorders/>
            <w:vAlign w:val="center"/>
          </w:tcPr>
          <w:p>
            <w:pPr>
              <w:pStyle w:val="TableContents"/>
              <w:bidi w:val="0"/>
              <w:spacing w:before="0" w:after="283"/>
              <w:jc w:val="start"/>
              <w:rPr/>
            </w:pPr>
            <w:r>
              <w:rPr/>
              <w:t xml:space="preserve">Lunch </w:t>
            </w:r>
          </w:p>
        </w:tc>
        <w:tc>
          <w:tcPr>
            <w:tcW w:w="7121" w:type="dxa"/>
            <w:gridSpan w:val="6"/>
            <w:tcBorders/>
          </w:tcPr>
          <w:p>
            <w:pPr>
              <w:pStyle w:val="TableContents"/>
              <w:bidi w:val="0"/>
              <w:spacing w:before="0" w:after="283"/>
              <w:jc w:val="start"/>
              <w:rPr>
                <w:sz w:val="4"/>
                <w:szCs w:val="4"/>
              </w:rPr>
            </w:pPr>
            <w:r>
              <w:rPr>
                <w:sz w:val="4"/>
                <w:szCs w:val="4"/>
              </w:rPr>
            </w:r>
          </w:p>
        </w:tc>
      </w:tr>
      <w:tr>
        <w:trPr/>
        <w:tc>
          <w:tcPr>
            <w:tcW w:w="1212" w:type="dxa"/>
            <w:tcBorders/>
            <w:vAlign w:val="center"/>
          </w:tcPr>
          <w:p>
            <w:pPr>
              <w:pStyle w:val="TableContents"/>
              <w:bidi w:val="0"/>
              <w:spacing w:before="0" w:after="283"/>
              <w:jc w:val="start"/>
              <w:rPr/>
            </w:pPr>
            <w:r>
              <w:rPr/>
              <w:t xml:space="preserve">Autopsy </w:t>
            </w:r>
          </w:p>
        </w:tc>
        <w:tc>
          <w:tcPr>
            <w:tcW w:w="1110" w:type="dxa"/>
            <w:tcBorders/>
            <w:vAlign w:val="center"/>
          </w:tcPr>
          <w:p>
            <w:pPr>
              <w:pStyle w:val="TableContents"/>
              <w:bidi w:val="0"/>
              <w:spacing w:before="0" w:after="283"/>
              <w:jc w:val="start"/>
              <w:rPr/>
            </w:pPr>
            <w:r>
              <w:rPr/>
              <w:t xml:space="preserve">Rest. </w:t>
            </w:r>
          </w:p>
        </w:tc>
        <w:tc>
          <w:tcPr>
            <w:tcW w:w="1228" w:type="dxa"/>
            <w:tcBorders/>
            <w:vAlign w:val="center"/>
          </w:tcPr>
          <w:p>
            <w:pPr>
              <w:pStyle w:val="TableContents"/>
              <w:bidi w:val="0"/>
              <w:spacing w:before="0" w:after="283"/>
              <w:jc w:val="start"/>
              <w:rPr/>
            </w:pPr>
            <w:r>
              <w:rPr/>
              <w:t xml:space="preserve">Light jog and stretches. </w:t>
            </w:r>
          </w:p>
        </w:tc>
        <w:tc>
          <w:tcPr>
            <w:tcW w:w="1211" w:type="dxa"/>
            <w:tcBorders/>
            <w:vAlign w:val="center"/>
          </w:tcPr>
          <w:p>
            <w:pPr>
              <w:pStyle w:val="TableContents"/>
              <w:bidi w:val="0"/>
              <w:spacing w:before="0" w:after="283"/>
              <w:jc w:val="start"/>
              <w:rPr/>
            </w:pPr>
            <w:r>
              <w:rPr/>
              <w:t xml:space="preserve">remainder </w:t>
            </w:r>
          </w:p>
        </w:tc>
        <w:tc>
          <w:tcPr>
            <w:tcW w:w="1184" w:type="dxa"/>
            <w:tcBorders/>
            <w:vAlign w:val="center"/>
          </w:tcPr>
          <w:p>
            <w:pPr>
              <w:pStyle w:val="TableContents"/>
              <w:bidi w:val="0"/>
              <w:spacing w:before="0" w:after="283"/>
              <w:jc w:val="start"/>
              <w:rPr/>
            </w:pPr>
            <w:r>
              <w:rPr/>
              <w:t xml:space="preserve">Interval preparation ( Moderate strength 30mins ) </w:t>
            </w:r>
          </w:p>
        </w:tc>
        <w:tc>
          <w:tcPr>
            <w:tcW w:w="1199" w:type="dxa"/>
            <w:tcBorders/>
            <w:vAlign w:val="center"/>
          </w:tcPr>
          <w:p>
            <w:pPr>
              <w:pStyle w:val="TableContents"/>
              <w:bidi w:val="0"/>
              <w:spacing w:before="0" w:after="283"/>
              <w:jc w:val="start"/>
              <w:rPr/>
            </w:pPr>
            <w:r>
              <w:rPr/>
              <w:t xml:space="preserve">Rest. V </w:t>
            </w:r>
          </w:p>
        </w:tc>
        <w:tc>
          <w:tcPr>
            <w:tcW w:w="979" w:type="dxa"/>
            <w:tcBorders/>
            <w:vAlign w:val="center"/>
          </w:tcPr>
          <w:p>
            <w:pPr>
              <w:pStyle w:val="TableContents"/>
              <w:bidi w:val="0"/>
              <w:spacing w:before="0" w:after="283"/>
              <w:jc w:val="start"/>
              <w:rPr/>
            </w:pPr>
            <w:r>
              <w:rPr/>
              <w:t xml:space="preserve">Light jog and stretches. </w:t>
            </w:r>
          </w:p>
        </w:tc>
        <w:tc>
          <w:tcPr>
            <w:tcW w:w="1320" w:type="dxa"/>
            <w:tcBorders/>
            <w:vAlign w:val="center"/>
          </w:tcPr>
          <w:p>
            <w:pPr>
              <w:pStyle w:val="TableContents"/>
              <w:bidi w:val="0"/>
              <w:spacing w:before="0" w:after="283"/>
              <w:jc w:val="start"/>
              <w:rPr/>
            </w:pPr>
            <w:r>
              <w:rPr/>
              <w:t xml:space="preserve">Remainder </w:t>
            </w:r>
          </w:p>
        </w:tc>
      </w:tr>
      <w:tr>
        <w:trPr/>
        <w:tc>
          <w:tcPr>
            <w:tcW w:w="1212" w:type="dxa"/>
            <w:tcBorders/>
            <w:vAlign w:val="center"/>
          </w:tcPr>
          <w:p>
            <w:pPr>
              <w:pStyle w:val="TableContents"/>
              <w:bidi w:val="0"/>
              <w:spacing w:before="0" w:after="283"/>
              <w:jc w:val="start"/>
              <w:rPr>
                <w:sz w:val="4"/>
                <w:szCs w:val="4"/>
              </w:rPr>
            </w:pPr>
            <w:r>
              <w:rPr>
                <w:sz w:val="4"/>
                <w:szCs w:val="4"/>
              </w:rPr>
            </w:r>
          </w:p>
        </w:tc>
        <w:tc>
          <w:tcPr>
            <w:tcW w:w="8231" w:type="dxa"/>
            <w:gridSpan w:val="7"/>
            <w:tcBorders/>
          </w:tcPr>
          <w:p>
            <w:pPr>
              <w:pStyle w:val="TableContents"/>
              <w:bidi w:val="0"/>
              <w:spacing w:before="0" w:after="283"/>
              <w:jc w:val="start"/>
              <w:rPr>
                <w:sz w:val="4"/>
                <w:szCs w:val="4"/>
              </w:rPr>
            </w:pPr>
            <w:r>
              <w:rPr>
                <w:sz w:val="4"/>
                <w:szCs w:val="4"/>
              </w:rPr>
            </w:r>
          </w:p>
        </w:tc>
      </w:tr>
      <w:tr>
        <w:trPr/>
        <w:tc>
          <w:tcPr>
            <w:tcW w:w="1212" w:type="dxa"/>
            <w:tcBorders/>
            <w:vAlign w:val="center"/>
          </w:tcPr>
          <w:p>
            <w:pPr>
              <w:pStyle w:val="TableContents"/>
              <w:bidi w:val="0"/>
              <w:spacing w:before="0" w:after="283"/>
              <w:jc w:val="start"/>
              <w:rPr>
                <w:sz w:val="4"/>
                <w:szCs w:val="4"/>
              </w:rPr>
            </w:pPr>
            <w:r>
              <w:rPr>
                <w:sz w:val="4"/>
                <w:szCs w:val="4"/>
              </w:rPr>
            </w:r>
          </w:p>
        </w:tc>
        <w:tc>
          <w:tcPr>
            <w:tcW w:w="8231" w:type="dxa"/>
            <w:gridSpan w:val="7"/>
            <w:tcBorders/>
          </w:tcPr>
          <w:p>
            <w:pPr>
              <w:pStyle w:val="TableContents"/>
              <w:bidi w:val="0"/>
              <w:spacing w:before="0" w:after="283"/>
              <w:jc w:val="start"/>
              <w:rPr>
                <w:sz w:val="4"/>
                <w:szCs w:val="4"/>
              </w:rPr>
            </w:pPr>
            <w:r>
              <w:rPr>
                <w:sz w:val="4"/>
                <w:szCs w:val="4"/>
              </w:rPr>
            </w:r>
          </w:p>
        </w:tc>
      </w:tr>
      <w:tr>
        <w:trPr/>
        <w:tc>
          <w:tcPr>
            <w:tcW w:w="1212" w:type="dxa"/>
            <w:tcBorders/>
            <w:vAlign w:val="center"/>
          </w:tcPr>
          <w:p>
            <w:pPr>
              <w:pStyle w:val="TableContents"/>
              <w:bidi w:val="0"/>
              <w:spacing w:before="0" w:after="283"/>
              <w:jc w:val="start"/>
              <w:rPr/>
            </w:pPr>
            <w:r>
              <w:rPr/>
              <w:t xml:space="preserve">Rest. </w:t>
            </w:r>
          </w:p>
        </w:tc>
        <w:tc>
          <w:tcPr>
            <w:tcW w:w="1110" w:type="dxa"/>
            <w:tcBorders/>
            <w:vAlign w:val="center"/>
          </w:tcPr>
          <w:p>
            <w:pPr>
              <w:pStyle w:val="TableContents"/>
              <w:bidi w:val="0"/>
              <w:spacing w:before="0" w:after="283"/>
              <w:jc w:val="start"/>
              <w:rPr/>
            </w:pPr>
            <w:r>
              <w:rPr/>
              <w:t xml:space="preserve">Match( 8: 00 PM ) </w:t>
            </w:r>
          </w:p>
        </w:tc>
        <w:tc>
          <w:tcPr>
            <w:tcW w:w="1228" w:type="dxa"/>
            <w:tcBorders/>
            <w:vAlign w:val="center"/>
          </w:tcPr>
          <w:p>
            <w:pPr>
              <w:pStyle w:val="TableContents"/>
              <w:bidi w:val="0"/>
              <w:spacing w:before="0" w:after="283"/>
              <w:jc w:val="start"/>
              <w:rPr/>
            </w:pPr>
            <w:r>
              <w:rPr/>
              <w:t xml:space="preserve">Plyometrics hurdle leaps ( moderate strength 15-20 mins ) </w:t>
            </w:r>
          </w:p>
        </w:tc>
        <w:tc>
          <w:tcPr>
            <w:tcW w:w="1211" w:type="dxa"/>
            <w:tcBorders/>
            <w:vAlign w:val="center"/>
          </w:tcPr>
          <w:p>
            <w:pPr>
              <w:pStyle w:val="TableContents"/>
              <w:bidi w:val="0"/>
              <w:spacing w:before="0" w:after="283"/>
              <w:jc w:val="start"/>
              <w:rPr/>
            </w:pPr>
            <w:r>
              <w:rPr/>
              <w:t xml:space="preserve">remainder </w:t>
            </w:r>
          </w:p>
        </w:tc>
        <w:tc>
          <w:tcPr>
            <w:tcW w:w="1184" w:type="dxa"/>
            <w:tcBorders/>
            <w:vAlign w:val="center"/>
          </w:tcPr>
          <w:p>
            <w:pPr>
              <w:pStyle w:val="TableContents"/>
              <w:bidi w:val="0"/>
              <w:spacing w:before="0" w:after="283"/>
              <w:jc w:val="start"/>
              <w:rPr/>
            </w:pPr>
            <w:r>
              <w:rPr/>
              <w:t xml:space="preserve">Rest. </w:t>
            </w:r>
          </w:p>
        </w:tc>
        <w:tc>
          <w:tcPr>
            <w:tcW w:w="1199" w:type="dxa"/>
            <w:tcBorders/>
            <w:vAlign w:val="center"/>
          </w:tcPr>
          <w:p>
            <w:pPr>
              <w:pStyle w:val="TableContents"/>
              <w:bidi w:val="0"/>
              <w:jc w:val="start"/>
              <w:rPr/>
            </w:pPr>
            <w:r>
              <w:rPr/>
              <w:t xml:space="preserve">Match( 3: 00 PM ) </w:t>
            </w:r>
          </w:p>
          <w:p>
            <w:pPr>
              <w:pStyle w:val="TableContents"/>
              <w:bidi w:val="0"/>
              <w:spacing w:before="0" w:after="283"/>
              <w:jc w:val="start"/>
              <w:rPr/>
            </w:pPr>
            <w:r>
              <w:rPr/>
              <w:t xml:space="preserve">Recover ( ice bath ) </w:t>
            </w:r>
          </w:p>
        </w:tc>
        <w:tc>
          <w:tcPr>
            <w:tcW w:w="979" w:type="dxa"/>
            <w:tcBorders/>
            <w:vAlign w:val="center"/>
          </w:tcPr>
          <w:p>
            <w:pPr>
              <w:pStyle w:val="TableContents"/>
              <w:bidi w:val="0"/>
              <w:spacing w:before="0" w:after="283"/>
              <w:jc w:val="start"/>
              <w:rPr/>
            </w:pPr>
            <w:r>
              <w:rPr/>
              <w:t xml:space="preserve">Rest. </w:t>
            </w:r>
          </w:p>
        </w:tc>
        <w:tc>
          <w:tcPr>
            <w:tcW w:w="1320" w:type="dxa"/>
            <w:tcBorders/>
          </w:tcPr>
          <w:p>
            <w:pPr>
              <w:pStyle w:val="TableContents"/>
              <w:bidi w:val="0"/>
              <w:spacing w:before="0" w:after="283"/>
              <w:jc w:val="start"/>
              <w:rPr>
                <w:sz w:val="4"/>
                <w:szCs w:val="4"/>
              </w:rPr>
            </w:pPr>
            <w:r>
              <w:rPr>
                <w:sz w:val="4"/>
                <w:szCs w:val="4"/>
              </w:rPr>
            </w:r>
          </w:p>
        </w:tc>
      </w:tr>
      <w:tr>
        <w:trPr/>
        <w:tc>
          <w:tcPr>
            <w:tcW w:w="1212" w:type="dxa"/>
            <w:tcBorders/>
            <w:vAlign w:val="center"/>
          </w:tcPr>
          <w:p>
            <w:pPr>
              <w:pStyle w:val="TableContents"/>
              <w:bidi w:val="0"/>
              <w:spacing w:before="0" w:after="283"/>
              <w:jc w:val="start"/>
              <w:rPr>
                <w:sz w:val="4"/>
                <w:szCs w:val="4"/>
              </w:rPr>
            </w:pPr>
            <w:r>
              <w:rPr>
                <w:sz w:val="4"/>
                <w:szCs w:val="4"/>
              </w:rPr>
            </w:r>
          </w:p>
        </w:tc>
        <w:tc>
          <w:tcPr>
            <w:tcW w:w="8231" w:type="dxa"/>
            <w:gridSpan w:val="7"/>
            <w:tcBorders/>
          </w:tcPr>
          <w:p>
            <w:pPr>
              <w:pStyle w:val="TableContents"/>
              <w:bidi w:val="0"/>
              <w:spacing w:before="0" w:after="283"/>
              <w:jc w:val="start"/>
              <w:rPr>
                <w:sz w:val="4"/>
                <w:szCs w:val="4"/>
              </w:rPr>
            </w:pPr>
            <w:r>
              <w:rPr>
                <w:sz w:val="4"/>
                <w:szCs w:val="4"/>
              </w:rPr>
            </w:r>
          </w:p>
        </w:tc>
      </w:tr>
      <w:tr>
        <w:trPr/>
        <w:tc>
          <w:tcPr>
            <w:tcW w:w="1212" w:type="dxa"/>
            <w:tcBorders/>
            <w:vAlign w:val="center"/>
          </w:tcPr>
          <w:p>
            <w:pPr>
              <w:pStyle w:val="TableContents"/>
              <w:bidi w:val="0"/>
              <w:spacing w:before="0" w:after="283"/>
              <w:jc w:val="start"/>
              <w:rPr>
                <w:sz w:val="4"/>
                <w:szCs w:val="4"/>
              </w:rPr>
            </w:pPr>
            <w:r>
              <w:rPr>
                <w:sz w:val="4"/>
                <w:szCs w:val="4"/>
              </w:rPr>
            </w:r>
          </w:p>
        </w:tc>
        <w:tc>
          <w:tcPr>
            <w:tcW w:w="8231" w:type="dxa"/>
            <w:gridSpan w:val="7"/>
            <w:tcBorders/>
          </w:tcPr>
          <w:p>
            <w:pPr>
              <w:pStyle w:val="TableContents"/>
              <w:bidi w:val="0"/>
              <w:spacing w:before="0" w:after="283"/>
              <w:jc w:val="start"/>
              <w:rPr>
                <w:sz w:val="4"/>
                <w:szCs w:val="4"/>
              </w:rPr>
            </w:pPr>
            <w:r>
              <w:rPr>
                <w:sz w:val="4"/>
                <w:szCs w:val="4"/>
              </w:rPr>
            </w:r>
          </w:p>
        </w:tc>
      </w:tr>
      <w:tr>
        <w:trPr/>
        <w:tc>
          <w:tcPr>
            <w:tcW w:w="1212" w:type="dxa"/>
            <w:tcBorders/>
            <w:vAlign w:val="center"/>
          </w:tcPr>
          <w:p>
            <w:pPr>
              <w:pStyle w:val="TableContents"/>
              <w:bidi w:val="0"/>
              <w:spacing w:before="0" w:after="283"/>
              <w:jc w:val="start"/>
              <w:rPr>
                <w:sz w:val="4"/>
                <w:szCs w:val="4"/>
              </w:rPr>
            </w:pPr>
            <w:r>
              <w:rPr>
                <w:sz w:val="4"/>
                <w:szCs w:val="4"/>
              </w:rPr>
            </w:r>
          </w:p>
        </w:tc>
        <w:tc>
          <w:tcPr>
            <w:tcW w:w="8231" w:type="dxa"/>
            <w:gridSpan w:val="7"/>
            <w:tcBorders/>
          </w:tcPr>
          <w:p>
            <w:pPr>
              <w:pStyle w:val="TableContents"/>
              <w:bidi w:val="0"/>
              <w:spacing w:before="0" w:after="283"/>
              <w:jc w:val="start"/>
              <w:rPr>
                <w:sz w:val="4"/>
                <w:szCs w:val="4"/>
              </w:rPr>
            </w:pPr>
            <w:r>
              <w:rPr>
                <w:sz w:val="4"/>
                <w:szCs w:val="4"/>
              </w:rPr>
            </w:r>
          </w:p>
        </w:tc>
      </w:tr>
      <w:tr>
        <w:trPr/>
        <w:tc>
          <w:tcPr>
            <w:tcW w:w="1212" w:type="dxa"/>
            <w:tcBorders/>
            <w:vAlign w:val="center"/>
          </w:tcPr>
          <w:p>
            <w:pPr>
              <w:pStyle w:val="TableContents"/>
              <w:bidi w:val="0"/>
              <w:spacing w:before="0" w:after="283"/>
              <w:jc w:val="start"/>
              <w:rPr>
                <w:sz w:val="4"/>
                <w:szCs w:val="4"/>
              </w:rPr>
            </w:pPr>
            <w:r>
              <w:rPr>
                <w:sz w:val="4"/>
                <w:szCs w:val="4"/>
              </w:rPr>
            </w:r>
          </w:p>
        </w:tc>
        <w:tc>
          <w:tcPr>
            <w:tcW w:w="8231" w:type="dxa"/>
            <w:gridSpan w:val="7"/>
            <w:tcBorders/>
          </w:tcPr>
          <w:p>
            <w:pPr>
              <w:pStyle w:val="TableContents"/>
              <w:bidi w:val="0"/>
              <w:spacing w:before="0" w:after="283"/>
              <w:jc w:val="start"/>
              <w:rPr>
                <w:sz w:val="4"/>
                <w:szCs w:val="4"/>
              </w:rPr>
            </w:pPr>
            <w:r>
              <w:rPr>
                <w:sz w:val="4"/>
                <w:szCs w:val="4"/>
              </w:rPr>
            </w:r>
          </w:p>
        </w:tc>
      </w:tr>
      <w:tr>
        <w:trPr/>
        <w:tc>
          <w:tcPr>
            <w:tcW w:w="1212" w:type="dxa"/>
            <w:tcBorders/>
            <w:vAlign w:val="center"/>
          </w:tcPr>
          <w:p>
            <w:pPr>
              <w:pStyle w:val="TableContents"/>
              <w:bidi w:val="0"/>
              <w:spacing w:before="0" w:after="283"/>
              <w:jc w:val="start"/>
              <w:rPr>
                <w:sz w:val="4"/>
                <w:szCs w:val="4"/>
              </w:rPr>
            </w:pPr>
            <w:r>
              <w:rPr>
                <w:sz w:val="4"/>
                <w:szCs w:val="4"/>
              </w:rPr>
            </w:r>
          </w:p>
        </w:tc>
        <w:tc>
          <w:tcPr>
            <w:tcW w:w="8231" w:type="dxa"/>
            <w:gridSpan w:val="7"/>
            <w:tcBorders/>
          </w:tcPr>
          <w:p>
            <w:pPr>
              <w:pStyle w:val="TableContents"/>
              <w:bidi w:val="0"/>
              <w:spacing w:before="0" w:after="283"/>
              <w:jc w:val="start"/>
              <w:rPr>
                <w:sz w:val="4"/>
                <w:szCs w:val="4"/>
              </w:rPr>
            </w:pPr>
            <w:r>
              <w:rPr>
                <w:sz w:val="4"/>
                <w:szCs w:val="4"/>
              </w:rPr>
            </w:r>
          </w:p>
        </w:tc>
      </w:tr>
      <w:tr>
        <w:trPr/>
        <w:tc>
          <w:tcPr>
            <w:tcW w:w="1212" w:type="dxa"/>
            <w:tcBorders/>
            <w:vAlign w:val="center"/>
          </w:tcPr>
          <w:p>
            <w:pPr>
              <w:pStyle w:val="TableContents"/>
              <w:bidi w:val="0"/>
              <w:spacing w:before="0" w:after="283"/>
              <w:jc w:val="start"/>
              <w:rPr>
                <w:sz w:val="4"/>
                <w:szCs w:val="4"/>
              </w:rPr>
            </w:pPr>
            <w:r>
              <w:rPr>
                <w:sz w:val="4"/>
                <w:szCs w:val="4"/>
              </w:rPr>
            </w:r>
          </w:p>
        </w:tc>
        <w:tc>
          <w:tcPr>
            <w:tcW w:w="8231" w:type="dxa"/>
            <w:gridSpan w:val="7"/>
            <w:tcBorders/>
          </w:tcPr>
          <w:p>
            <w:pPr>
              <w:pStyle w:val="TableContents"/>
              <w:bidi w:val="0"/>
              <w:spacing w:before="0" w:after="283"/>
              <w:jc w:val="start"/>
              <w:rPr>
                <w:sz w:val="4"/>
                <w:szCs w:val="4"/>
              </w:rPr>
            </w:pPr>
            <w:r>
              <w:rPr>
                <w:sz w:val="4"/>
                <w:szCs w:val="4"/>
              </w:rPr>
            </w:r>
          </w:p>
        </w:tc>
      </w:tr>
      <w:tr>
        <w:trPr/>
        <w:tc>
          <w:tcPr>
            <w:tcW w:w="1212" w:type="dxa"/>
            <w:tcBorders/>
            <w:vAlign w:val="center"/>
          </w:tcPr>
          <w:p>
            <w:pPr>
              <w:pStyle w:val="TableContents"/>
              <w:bidi w:val="0"/>
              <w:spacing w:before="0" w:after="283"/>
              <w:jc w:val="start"/>
              <w:rPr>
                <w:sz w:val="4"/>
                <w:szCs w:val="4"/>
              </w:rPr>
            </w:pPr>
            <w:r>
              <w:rPr>
                <w:sz w:val="4"/>
                <w:szCs w:val="4"/>
              </w:rPr>
            </w:r>
          </w:p>
        </w:tc>
        <w:tc>
          <w:tcPr>
            <w:tcW w:w="8231" w:type="dxa"/>
            <w:gridSpan w:val="7"/>
            <w:tcBorders/>
          </w:tcPr>
          <w:p>
            <w:pPr>
              <w:pStyle w:val="TableContents"/>
              <w:bidi w:val="0"/>
              <w:spacing w:before="0" w:after="283"/>
              <w:jc w:val="start"/>
              <w:rPr>
                <w:sz w:val="4"/>
                <w:szCs w:val="4"/>
              </w:rPr>
            </w:pPr>
            <w:r>
              <w:rPr>
                <w:sz w:val="4"/>
                <w:szCs w:val="4"/>
              </w:rPr>
            </w:r>
          </w:p>
        </w:tc>
      </w:tr>
      <w:tr>
        <w:trPr/>
        <w:tc>
          <w:tcPr>
            <w:tcW w:w="1212" w:type="dxa"/>
            <w:tcBorders/>
            <w:vAlign w:val="center"/>
          </w:tcPr>
          <w:p>
            <w:pPr>
              <w:pStyle w:val="TableContents"/>
              <w:bidi w:val="0"/>
              <w:spacing w:before="0" w:after="283"/>
              <w:jc w:val="start"/>
              <w:rPr>
                <w:sz w:val="4"/>
                <w:szCs w:val="4"/>
              </w:rPr>
            </w:pPr>
            <w:r>
              <w:rPr>
                <w:sz w:val="4"/>
                <w:szCs w:val="4"/>
              </w:rPr>
            </w:r>
          </w:p>
        </w:tc>
        <w:tc>
          <w:tcPr>
            <w:tcW w:w="8231" w:type="dxa"/>
            <w:gridSpan w:val="7"/>
            <w:tcBorders/>
          </w:tcPr>
          <w:p>
            <w:pPr>
              <w:pStyle w:val="TableContents"/>
              <w:bidi w:val="0"/>
              <w:spacing w:before="0" w:after="283"/>
              <w:jc w:val="start"/>
              <w:rPr>
                <w:sz w:val="4"/>
                <w:szCs w:val="4"/>
              </w:rPr>
            </w:pPr>
            <w:r>
              <w:rPr>
                <w:sz w:val="4"/>
                <w:szCs w:val="4"/>
              </w:rPr>
            </w:r>
          </w:p>
        </w:tc>
      </w:tr>
      <w:tr>
        <w:trPr/>
        <w:tc>
          <w:tcPr>
            <w:tcW w:w="1212" w:type="dxa"/>
            <w:tcBorders/>
            <w:vAlign w:val="center"/>
          </w:tcPr>
          <w:p>
            <w:pPr>
              <w:pStyle w:val="TableContents"/>
              <w:bidi w:val="0"/>
              <w:spacing w:before="0" w:after="283"/>
              <w:jc w:val="start"/>
              <w:rPr>
                <w:sz w:val="4"/>
                <w:szCs w:val="4"/>
              </w:rPr>
            </w:pPr>
            <w:r>
              <w:rPr>
                <w:sz w:val="4"/>
                <w:szCs w:val="4"/>
              </w:rPr>
            </w:r>
          </w:p>
        </w:tc>
        <w:tc>
          <w:tcPr>
            <w:tcW w:w="1110" w:type="dxa"/>
            <w:tcBorders/>
            <w:vAlign w:val="center"/>
          </w:tcPr>
          <w:p>
            <w:pPr>
              <w:pStyle w:val="TableContents"/>
              <w:bidi w:val="0"/>
              <w:spacing w:before="0" w:after="283"/>
              <w:jc w:val="start"/>
              <w:rPr>
                <w:sz w:val="4"/>
                <w:szCs w:val="4"/>
              </w:rPr>
            </w:pPr>
            <w:r>
              <w:rPr>
                <w:sz w:val="4"/>
                <w:szCs w:val="4"/>
              </w:rPr>
            </w:r>
          </w:p>
        </w:tc>
        <w:tc>
          <w:tcPr>
            <w:tcW w:w="1228" w:type="dxa"/>
            <w:tcBorders/>
            <w:vAlign w:val="center"/>
          </w:tcPr>
          <w:p>
            <w:pPr>
              <w:pStyle w:val="TableContents"/>
              <w:bidi w:val="0"/>
              <w:spacing w:before="0" w:after="283"/>
              <w:jc w:val="start"/>
              <w:rPr>
                <w:sz w:val="4"/>
                <w:szCs w:val="4"/>
              </w:rPr>
            </w:pPr>
            <w:r>
              <w:rPr>
                <w:sz w:val="4"/>
                <w:szCs w:val="4"/>
              </w:rPr>
            </w:r>
          </w:p>
        </w:tc>
        <w:tc>
          <w:tcPr>
            <w:tcW w:w="1211" w:type="dxa"/>
            <w:tcBorders/>
            <w:vAlign w:val="center"/>
          </w:tcPr>
          <w:p>
            <w:pPr>
              <w:pStyle w:val="TableContents"/>
              <w:bidi w:val="0"/>
              <w:spacing w:before="0" w:after="283"/>
              <w:jc w:val="start"/>
              <w:rPr>
                <w:sz w:val="4"/>
                <w:szCs w:val="4"/>
              </w:rPr>
            </w:pPr>
            <w:r>
              <w:rPr>
                <w:sz w:val="4"/>
                <w:szCs w:val="4"/>
              </w:rPr>
            </w:r>
          </w:p>
        </w:tc>
        <w:tc>
          <w:tcPr>
            <w:tcW w:w="1184" w:type="dxa"/>
            <w:tcBorders/>
            <w:vAlign w:val="center"/>
          </w:tcPr>
          <w:p>
            <w:pPr>
              <w:pStyle w:val="TableContents"/>
              <w:bidi w:val="0"/>
              <w:spacing w:before="0" w:after="283"/>
              <w:jc w:val="start"/>
              <w:rPr>
                <w:sz w:val="4"/>
                <w:szCs w:val="4"/>
              </w:rPr>
            </w:pPr>
            <w:r>
              <w:rPr>
                <w:sz w:val="4"/>
                <w:szCs w:val="4"/>
              </w:rPr>
            </w:r>
          </w:p>
        </w:tc>
        <w:tc>
          <w:tcPr>
            <w:tcW w:w="1199" w:type="dxa"/>
            <w:tcBorders/>
            <w:vAlign w:val="center"/>
          </w:tcPr>
          <w:p>
            <w:pPr>
              <w:pStyle w:val="TableContents"/>
              <w:bidi w:val="0"/>
              <w:spacing w:before="0" w:after="283"/>
              <w:jc w:val="start"/>
              <w:rPr>
                <w:sz w:val="4"/>
                <w:szCs w:val="4"/>
              </w:rPr>
            </w:pPr>
            <w:r>
              <w:rPr>
                <w:sz w:val="4"/>
                <w:szCs w:val="4"/>
              </w:rPr>
            </w:r>
          </w:p>
        </w:tc>
        <w:tc>
          <w:tcPr>
            <w:tcW w:w="979" w:type="dxa"/>
            <w:tcBorders/>
            <w:vAlign w:val="center"/>
          </w:tcPr>
          <w:p>
            <w:pPr>
              <w:pStyle w:val="TableContents"/>
              <w:bidi w:val="0"/>
              <w:spacing w:before="0" w:after="283"/>
              <w:jc w:val="start"/>
              <w:rPr>
                <w:sz w:val="4"/>
                <w:szCs w:val="4"/>
              </w:rPr>
            </w:pPr>
            <w:r>
              <w:rPr>
                <w:sz w:val="4"/>
                <w:szCs w:val="4"/>
              </w:rPr>
            </w:r>
          </w:p>
        </w:tc>
        <w:tc>
          <w:tcPr>
            <w:tcW w:w="1320"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https://assignbuster.com/training-programme-essay/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programme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program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programme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programme essay</dc:title>
  <dc:subject>Others;</dc:subject>
  <dc:creator>AssignBuster</dc:creator>
  <cp:keywords/>
  <dc:description>This should include the type of session, the figure of Sessionss, the strength that they should be working at, and the timing of session, both continu...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