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"https://assignbuster.com/q84-what-is-your-favorite-way-of-keeping-yourself-healthy-and-why/"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Q84. what is your favorite way of keeping yourself healthy and why?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Essay Outline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Argument: I tend to eat healthy, do a moderate amount of exercise, and reduceStress.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Support 1: Eating healthy is a very important way to keep yourself healthy.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Support 2: Regular exercise is very Important to keep healthy.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Support 3: I keep my mind and body healthy by doing activities that help me relieve Stress.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Thesis: All in all, I have three ways to keep my body healthy. The first way is to eat healthy and balanced meals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throughout the day. I also like to keep my body moving by walking everywhere. Lastly, I think it's very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important to do activities that relive stress.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 Essay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There are a number of ways to keep your body healthy; dieting exercising, and pills are just a few. Out of all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of these ways, I tend to eat healthy, do a moderate amount of exercise, and relieve stress. First, eating healthy is better for our bodies in the long run. Second, a moderate amount of exercise helps. Third, doing things that relieve stress, such as going to the spa or reading a good book is important. Therefore, my favorite ways to keep myself healthy is eating healthy, exercising and doing stress free activities.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First, eating healthy is a very important way to keep yourself healthy. If I do a fad diet, then after I finish the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diet, my body will like a rubber band and bounce back to the weight it was before the diet. So, eating a diet full of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fruits and vegetables. with little meat and a small portion of carbs is the best for me. When I eat healthy, I feel better and I have a lot more energy. I feel better about myself and my body and I have a positive attitude.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Second, regular exercise is very important to keep healthy. I don't run every day because it ts very bad for my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knees. However, I love to hike every weekend and to walk everywhere. I usually walk 10 kilometers a day at the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minimum. I do this by walking instead of taking a bus to the store. It's a great way to bum calones, see the sights, and to feel refreshed after a long day of working inside. You do not need to paymoneyand go to a because you can incorporate exercise in your life everyday.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Third, I keep my mind and body healthy by doing activities that help me relieve stress. Working all the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can have negative effects on a person's body, so it is important to do that relax your body. For example, I like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to go to a spa and get a massage and this keeps my mind and bodv healthy. I also like to relax in the evening and read a good book. These small activities allow my body to recover from all the stresses of the day.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All in all, I have three ways to keep my body healthy. The first way is to eat healthy and balanced meals </w:t>
      </w:r>
    </w:p>
    <w:p>
      <w:pPr>
        <w:pStyle w:val="TextBody"/>
        <w:bidi w:val="0"/>
        <w:jc w:val="start"/>
        <w:rPr>
          <w:b w:val="false"/>
        </w:rPr>
      </w:pPr>
      <w:r>
        <w:rPr>
          <w:b w:val="false"/>
        </w:rPr>
        <w:t xml:space="preserve">throughout the day. I also hke to keep my body moving by walking everywhere. Lastly, I think It's very important to activities that relive stress. All of these things are very to achieve a healthy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Expressions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https://assignbuster.com/q84-what-is-your-favorite-way-of-keeping-yourself-healthy-and-why/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Q84. what is your favorite way of keepin...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Q84. what is your favorite way of keeping yourself healthy and why?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Q84. what is your favorite way of keeping yourself healthy and why?</dc:title>
  <dc:subject>Health &amp; Medicine;</dc:subject>
  <dc:creator>AssignBuster</dc:creator>
  <cp:keywords/>
  <dc:description>All in all, I have three ways to keep my body healthy.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