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"https://assignbuster.com/socrates-on-the-unexamined-mind/"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Socrates on the unexamined mind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James Perkins Liberty University (Philosophy) “ Unexamined Life is not worth Living” Socrates believed that people do not think for themselves he also believe that if an individual cannot “ think” that person is not open for others to question his/hers thoughts. The outcome of this dilemma in Socrates mind is “ life is not worth living”. According to our presentational lectures “ Philosophy” is a critical examination of our thoughts “ Critical thinking”. </w:t>
      </w:r>
    </w:p>
    <w:p>
      <w:pPr>
        <w:pStyle w:val="TextBody"/>
        <w:bidi w:val="0"/>
        <w:jc w:val="both"/>
        <w:rPr/>
      </w:pPr>
      <w:r>
        <w:rPr/>
        <w:t xml:space="preserve">If we cannot think our way through life, then life has no meaning, and it is not worth living. I believeSocrates quote is true, what purpose are we pursuing in life? If any at all, Socrates carefully chooses the word “ unexamined” our lecture teaches us that philosophy is a critical examination of our basic beliefs concerning reality. In my opinion reality is life; therefore we must ask ourselves the question, what is life? Speaking from a philosophical point of view, I believe life has no meaning, if we do not know who we are or what our purpose in life is.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In ourculturetoday many people want to exclude their past and forget what they have gone through in life. I believe as Socrates did in his time, to examine your past and the outcome of your future will lie before you. Again, I strongly believe Socrates famous quote is true, not only is it true, this quote has “ step on the toes” of many people for many years. Why? In our current culture today we the people have issues on just using basic common sense. I believe common sense is a gift from God, therefore it is a natural gift.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https://assignbuster.com/socrates-on-the-unexamined-mind/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Socrates on the unexamined mind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Socrates on the unexamined mind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on the unexamined mind</dc:title>
  <dc:subject>Philosophy;</dc:subject>
  <dc:creator>AssignBuster</dc:creator>
  <cp:keywords/>
  <dc:description>Speaking from a philosophical point of view, I believe life has no meaning, if we do not know who we are or what our purpose in life is.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