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"https://assignbuster.com/homework-hell/"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Homework hell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loved them so much, but at this stage in my life, they seemed to be my worst enemies. I don’t think I have ever been this furious about something as minimalistic as this in my life before.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minor phone call from my mother made, me so enraged and heated at the time. I was young, in fifth grade and I didn’t understand the importance of education. Really it meant nothing to me. I remember my 19 year old sister picking me up from Elementary School. After a long day of elementary school, my sister and I crashed onto the cold leather couch, watching the Kardashians, which at the time was definitely inappropriate for me, but I was deeply entertained, so I kept watching. My mom was loving enough to call multiple times a day to check up on my sister and I, if we were home alone.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we were done bingeing The Kardashians, I was planning on inviting and friend, and going outside to play. But I knew I was forgetting something, my homework. I knew my mom wanted me to finish my homework before I did anything else. When I was younger my mom wanted me to always be doing something educational while I was at home. She would buy these thick booklets, a different book for each subject, Math, English and Social studies.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dreaded these textbooks, it’s obvious what she had me do, one page per day, per book. Now this doesn’t seem like a lot, but as a fifth grader all I wanted to do was lay out in the sun with my friends having time a good. My mom would call my sister everyday to make sure I finished the assignments. But someone called Gamu, I knew it was my mom and I predicted what she was going to ask my sister. I guessed correctly ” Did Viko finish her homework?” Gamu responded with a blunt “ no”.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the daily call my mother made, to ensure I finished my homework. My mom was mad, because there have been many times in which I didn’t finish my homework, so this time she made my sister tell me to do my work. I was determined to go outside to play, whether or not I had finished. Gamu followed my mother’s orders and made me do my work. This is when it started to go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tell the truth, Gamu really didn’t do anything, she was following what my mom told her to do. I was just a nine year old child who wanted to go play instead of doing homework. Every time Gamu told me to finish my homework, my head filled with blood. I was furious, I felt my fist clench to the point where I was in pain. My face felt like it was turning red, and I felt like this was the only way to avoid doing homework. Politely, Gamu asked “ Viko can you please do your homework”.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bursted and scurried up the stairs almost instantaneously. I immediately teared through my bedroom door. Then I stopped for a second and slowly began to realize what just happened. I knew I heard a loud bang, but wasn’t sure where it came from. My anger quickly turned into careful actions. Once I stepped through the door and closed it, I saw the gaping hole the door knob made into the wall.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Instantly I was scared for my life. I was still so angry at my sister but I knew I had to tell what just happened. She was not as angry as I thought, but she was disappointed. Now I know not to make the mistake of not doing my homework before playing with friends. Since my mom will be upset, and I will be even more upset.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https://assignbuster.com/homework-hell/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Homework hell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Homework hell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hell</dc:title>
  <dc:subject>Business;</dc:subject>
  <dc:creator>AssignBuster</dc:creator>
  <cp:keywords/>
  <dc:description>But someone called Gamu, I knew it was my mom and I predicted what she was going to ask my sister.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