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"https://assignbuster.com/free-case-study-on-answers-to-exercises/"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case study on answers to exercises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Yes, it passes the test. A vertical line does not intersect the function in more than one place. </w:t>
        <w:br/>
        <w:t xml:space="preserve">2. This is a piecewise function and the range is y ≥ 0. </w:t>
        <w:br/>
        <w:t xml:space="preserve">3. The domain is x ≥ -5. The function is not defined for x &lt; -5. 4. The only x intercept occurs at point (3, 0)5. The y intercept occurs at point (0, 3)6. It is a piecewise function. Each piece is linear. 7. The value is f(x= 2) = 3. 8. Yes, the binomial function passes the vertical line test. A vertical line does not intersect the function in more than one place. </w:t>
        <w:br/>
        <w:t xml:space="preserve">9. The range is y ≥ 2. </w:t>
        <w:br/>
        <w:t xml:space="preserve">10. The domain is all values x can take on, namely, all real numbers. </w:t>
        <w:br/>
        <w:t xml:space="preserve">11. There is no x intercept. The lowest value of the function is f(x=-3) = 2. Therefore f(x) never reaches zero so it does not cross the x axis. </w:t>
        <w:br/>
        <w:t xml:space="preserve">12. The y intercept occurs at point (0, 3) </w:t>
        <w:br/>
        <w:t xml:space="preserve">13. Yes, the cubic function passes the test. A vertical line does not intersect the function in more than one place. </w:t>
        <w:br/>
        <w:t xml:space="preserve">14. The figure shows that the function covers all y values. Therefore, the range is all real numbers. </w:t>
        <w:br/>
        <w:t xml:space="preserve">15. The domain is all real numbers. The x coordinate can take on any value. </w:t>
        <w:br/>
        <w:t xml:space="preserve">16. There is only one x intercept and it occurs at point (1, 0) </w:t>
        <w:br/>
        <w:t xml:space="preserve">17. The y intercept occurs at point (0, 1) </w:t>
        <w:br/>
        <w:t xml:space="preserve">18. The cubic function evaluated at x= 2 is f(2) = -1. </w:t>
        <w:br/>
        <w:t xml:space="preserve">19. The inverse function is g(y) = 3y-5 </w:t>
        <w:br/>
        <w:t xml:space="preserve">20. The inverse function is g(y) = 6y-7 </w:t>
        <w:br/>
        <w:t xml:space="preserve">21. The new function is f+gx = 4x+3 </w:t>
        <w:br/>
        <w:t xml:space="preserve">22. The new function is f-gx = 2x-1. </w:t>
        <w:br/>
        <w:t xml:space="preserve">When it is evaluated at x= 5, the result is f-g5 = 9 </w:t>
        <w:br/>
        <w:t xml:space="preserve">23. The new function is: </w:t>
        <w:br/>
        <w:t xml:space="preserve">fg(x)= 3x+1x+2= 3x2+6x+x+2= 3x2+7x+2 </w:t>
        <w:br/>
        <w:t xml:space="preserve">24. The new function is: </w:t>
        <w:br/>
        <w:t xml:space="preserve">fgx= 3x+1x+2 </w:t>
        <w:br/>
        <w:t xml:space="preserve">When it is evaluated at x= 1, the result is, </w:t>
        <w:br/>
        <w:t xml:space="preserve">fg1= 43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https://assignbuster.com/free-case-study-on-answers-to-exercises/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Free case study on answers to exercises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case study on answers to exercises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case study on answers to exercises</dc:title>
  <dc:subject>Education;</dc:subject>
  <dc:creator>AssignBuster</dc:creator>
  <cp:keywords/>
  <dc:description>The lowest value of the function is f = 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