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design and development for petcare veterinary computer science</w:t>
        </w:r>
      </w:hyperlink>
      <w:bookmarkEnd w:id="0"/>
    </w:p>
    <w:p>
      <w:r>
        <w:br w:type="page"/>
      </w:r>
    </w:p>
    <w:p>
      <w:pPr>
        <w:pStyle w:val="TextBody"/>
        <w:bidi w:val="0"/>
        <w:jc w:val="start"/>
        <w:rPr/>
      </w:pPr>
      <w:r>
        <w:rPr/>
        <w:t xml:space="preserve">Draw an Entity Relationship Data Model that describes the content and structure of data held by PetCare. Specify the cardinality ratio and participation constraint of each relationship type. </w:t>
      </w:r>
    </w:p>
    <w:p>
      <w:pPr>
        <w:pStyle w:val="TextBody"/>
        <w:bidi w:val="0"/>
        <w:spacing w:before="0" w:after="283"/>
        <w:jc w:val="start"/>
        <w:rPr/>
      </w:pPr>
      <w:r>
        <w:rPr/>
        <w:t xml:space="preserve">Database Development Process </w:t>
      </w:r>
    </w:p>
    <w:p>
      <w:pPr>
        <w:pStyle w:val="TextBody"/>
        <w:bidi w:val="0"/>
        <w:spacing w:before="0" w:after="283"/>
        <w:jc w:val="start"/>
        <w:rPr/>
      </w:pPr>
      <w:r>
        <w:rPr/>
        <w:t xml:space="preserve">The process is divided into four main stages: requirements elicitation, conceptual modeling, logical modeling and physical modelling. The techniques used in the development process naturally divide into three categories: those concerned modelling, those concerned with logical modelling and those concerned with physical modelling. </w:t>
      </w:r>
    </w:p>
    <w:p>
      <w:pPr>
        <w:pStyle w:val="TextBody"/>
        <w:bidi w:val="0"/>
        <w:spacing w:before="0" w:after="283"/>
        <w:jc w:val="start"/>
        <w:rPr/>
      </w:pPr>
      <w:r>
        <w:rPr/>
        <w:t xml:space="preserve">Figure 1 the database development process </w:t>
      </w:r>
    </w:p>
    <w:p>
      <w:pPr>
        <w:pStyle w:val="TextBody"/>
        <w:bidi w:val="0"/>
        <w:spacing w:before="0" w:after="283"/>
        <w:jc w:val="start"/>
        <w:rPr/>
      </w:pPr>
      <w:r>
        <w:rPr/>
        <w:t xml:space="preserve">Requirements Elicitation </w:t>
      </w:r>
    </w:p>
    <w:p>
      <w:pPr>
        <w:pStyle w:val="TextBody"/>
        <w:bidi w:val="0"/>
        <w:spacing w:before="0" w:after="283"/>
        <w:jc w:val="start"/>
        <w:rPr/>
      </w:pPr>
      <w:r>
        <w:rPr/>
        <w:t xml:space="preserve">Requirements elicitation involves establishing the key technical requirements for a database system usually through formal and informal interaction between developers and organizational stakeholders such as users. It provides the structure of data needed and the use of the data in some information system context. </w:t>
      </w:r>
    </w:p>
    <w:p>
      <w:pPr>
        <w:pStyle w:val="TextBody"/>
        <w:bidi w:val="0"/>
        <w:spacing w:before="0" w:after="283"/>
        <w:jc w:val="start"/>
        <w:rPr/>
      </w:pPr>
      <w:r>
        <w:rPr/>
        <w:t xml:space="preserve">Stakeholder identification and participation </w:t>
      </w:r>
    </w:p>
    <w:p>
      <w:pPr>
        <w:pStyle w:val="TextBody"/>
        <w:bidi w:val="0"/>
        <w:spacing w:before="0" w:after="283"/>
        <w:jc w:val="start"/>
        <w:rPr/>
      </w:pPr>
      <w:r>
        <w:rPr/>
        <w:t xml:space="preserve">One of the first things that must be done in any information systems project is to identify the relevant stakeholders. A stakeholders group is any social group within and without the organization that potentially may influence the successful use and impact of the database system. </w:t>
      </w:r>
    </w:p>
    <w:p>
      <w:pPr>
        <w:pStyle w:val="TextBody"/>
        <w:bidi w:val="0"/>
        <w:spacing w:before="0" w:after="283"/>
        <w:jc w:val="start"/>
        <w:rPr/>
      </w:pPr>
      <w:r>
        <w:rPr/>
        <w:t xml:space="preserve">Veterinary doctor – Use the database to for managing treatment information of pet </w:t>
      </w:r>
    </w:p>
    <w:p>
      <w:pPr>
        <w:pStyle w:val="TextBody"/>
        <w:bidi w:val="0"/>
        <w:spacing w:before="0" w:after="283"/>
        <w:jc w:val="start"/>
        <w:rPr/>
      </w:pPr>
      <w:r>
        <w:rPr/>
        <w:t xml:space="preserve">Staff – keep track of animal and appointment </w:t>
      </w:r>
    </w:p>
    <w:p>
      <w:pPr>
        <w:pStyle w:val="TextBody"/>
        <w:bidi w:val="0"/>
        <w:spacing w:before="0" w:after="283"/>
        <w:jc w:val="start"/>
        <w:rPr/>
      </w:pPr>
      <w:r>
        <w:rPr/>
        <w:t xml:space="preserve">Regulators – National and regional government may need to audit the database </w:t>
      </w:r>
    </w:p>
    <w:p>
      <w:pPr>
        <w:pStyle w:val="TextBody"/>
        <w:bidi w:val="0"/>
        <w:spacing w:before="0" w:after="283"/>
        <w:jc w:val="start"/>
        <w:rPr/>
      </w:pPr>
      <w:r>
        <w:rPr/>
        <w:t xml:space="preserve">Requirements Elicitation and requirements specification </w:t>
      </w:r>
    </w:p>
    <w:p>
      <w:pPr>
        <w:pStyle w:val="TextBody"/>
        <w:bidi w:val="0"/>
        <w:spacing w:before="0" w:after="283"/>
        <w:jc w:val="start"/>
        <w:rPr/>
      </w:pPr>
      <w:r>
        <w:rPr/>
        <w:t xml:space="preserve">Requirements elicitation is the precursor to requirements specification. In terms of a system to manage Petcare, the following is a list of proposed requirements for system: </w:t>
      </w:r>
    </w:p>
    <w:p>
      <w:pPr>
        <w:pStyle w:val="TextBody"/>
        <w:bidi w:val="0"/>
        <w:spacing w:before="0" w:after="283"/>
        <w:jc w:val="start"/>
        <w:rPr/>
      </w:pPr>
      <w:r>
        <w:rPr/>
        <w:t xml:space="preserve">The database should be capable of supporting the following transaction: </w:t>
      </w:r>
    </w:p>
    <w:p>
      <w:pPr>
        <w:pStyle w:val="TextBody"/>
        <w:bidi w:val="0"/>
        <w:spacing w:before="0" w:after="283"/>
        <w:jc w:val="start"/>
        <w:rPr/>
      </w:pPr>
      <w:r>
        <w:rPr/>
        <w:t xml:space="preserve">Create and maintain records recording the details of Petcare Pets clinics and the members of staff at each clinic. </w:t>
      </w:r>
    </w:p>
    <w:p>
      <w:pPr>
        <w:pStyle w:val="TextBody"/>
        <w:bidi w:val="0"/>
        <w:spacing w:before="0" w:after="283"/>
        <w:jc w:val="start"/>
        <w:rPr/>
      </w:pPr>
      <w:r>
        <w:rPr/>
        <w:t xml:space="preserve">Create and maintain records recording the details of pet owners. </w:t>
      </w:r>
    </w:p>
    <w:p>
      <w:pPr>
        <w:pStyle w:val="TextBody"/>
        <w:bidi w:val="0"/>
        <w:spacing w:before="0" w:after="283"/>
        <w:jc w:val="start"/>
        <w:rPr/>
      </w:pPr>
      <w:r>
        <w:rPr/>
        <w:t xml:space="preserve">Create and maintain the details of pets. </w:t>
      </w:r>
    </w:p>
    <w:p>
      <w:pPr>
        <w:pStyle w:val="TextBody"/>
        <w:bidi w:val="0"/>
        <w:spacing w:before="0" w:after="283"/>
        <w:jc w:val="start"/>
        <w:rPr/>
      </w:pPr>
      <w:r>
        <w:rPr/>
        <w:t xml:space="preserve">Create and maintain records recording the details of the types of treatments for pets. </w:t>
      </w:r>
    </w:p>
    <w:p>
      <w:pPr>
        <w:pStyle w:val="TextBody"/>
        <w:bidi w:val="0"/>
        <w:spacing w:before="0" w:after="283"/>
        <w:jc w:val="start"/>
        <w:rPr/>
      </w:pPr>
      <w:r>
        <w:rPr/>
        <w:t xml:space="preserve">Create and maintain records recording the details of examinations and treatments given to pets. </w:t>
      </w:r>
    </w:p>
    <w:p>
      <w:pPr>
        <w:pStyle w:val="TextBody"/>
        <w:bidi w:val="0"/>
        <w:spacing w:before="0" w:after="283"/>
        <w:jc w:val="start"/>
        <w:rPr/>
      </w:pPr>
      <w:r>
        <w:rPr/>
        <w:t xml:space="preserve">Create and maintain records recording the details of invoices to pet owners for treatment to their pets. </w:t>
      </w:r>
    </w:p>
    <w:p>
      <w:pPr>
        <w:pStyle w:val="TextBody"/>
        <w:bidi w:val="0"/>
        <w:spacing w:before="0" w:after="283"/>
        <w:jc w:val="start"/>
        <w:rPr/>
      </w:pPr>
      <w:r>
        <w:rPr/>
        <w:t xml:space="preserve">Create and maintain pet owner/pet appointments at each clinic. </w:t>
      </w:r>
    </w:p>
    <w:p>
      <w:pPr>
        <w:pStyle w:val="TextBody"/>
        <w:bidi w:val="0"/>
        <w:spacing w:before="0" w:after="283"/>
        <w:jc w:val="start"/>
        <w:rPr/>
      </w:pPr>
      <w:r>
        <w:rPr/>
        <w:t xml:space="preserve">Data requirementsPetCare veterinary surgery </w:t>
      </w:r>
    </w:p>
    <w:p>
      <w:pPr>
        <w:pStyle w:val="TextBody"/>
        <w:bidi w:val="0"/>
        <w:spacing w:before="0" w:after="283"/>
        <w:jc w:val="start"/>
        <w:rPr/>
      </w:pPr>
      <w:r>
        <w:rPr/>
        <w:t xml:space="preserve">Petcare has six medium sized veterinary surgery clinics across London. The details of each clinic include address of branch, telephone number, opening hours and emergency contact telephone number. Assuming that each clinic has a number of staff for example vets, nurses, secretaries and cleaners. </w:t>
      </w:r>
    </w:p>
    <w:p>
      <w:pPr>
        <w:pStyle w:val="TextBody"/>
        <w:bidi w:val="0"/>
        <w:spacing w:before="0" w:after="283"/>
        <w:jc w:val="start"/>
        <w:rPr/>
      </w:pPr>
      <w:r>
        <w:rPr/>
        <w:t xml:space="preserve">Staff </w:t>
      </w:r>
    </w:p>
    <w:p>
      <w:pPr>
        <w:pStyle w:val="TextBody"/>
        <w:bidi w:val="0"/>
        <w:spacing w:before="0" w:after="283"/>
        <w:jc w:val="start"/>
        <w:rPr/>
      </w:pPr>
      <w:r>
        <w:rPr/>
        <w:t xml:space="preserve">The details stored on each member of staff include the staff name, address, home telephone number and mobile telephone number. </w:t>
      </w:r>
    </w:p>
    <w:p>
      <w:pPr>
        <w:pStyle w:val="TextBody"/>
        <w:bidi w:val="0"/>
        <w:spacing w:before="0" w:after="283"/>
        <w:jc w:val="start"/>
        <w:rPr/>
      </w:pPr>
      <w:r>
        <w:rPr/>
        <w:t xml:space="preserve">Pet owners </w:t>
      </w:r>
    </w:p>
    <w:p>
      <w:pPr>
        <w:pStyle w:val="TextBody"/>
        <w:bidi w:val="0"/>
        <w:spacing w:before="0" w:after="283"/>
        <w:jc w:val="start"/>
        <w:rPr/>
      </w:pPr>
      <w:r>
        <w:rPr/>
        <w:t xml:space="preserve">When a pet owner first contacts a clinic of Petcare the details of the pet owner are recorded, which include name, address, home telephone number and mobile telephone number. </w:t>
      </w:r>
    </w:p>
    <w:p>
      <w:pPr>
        <w:pStyle w:val="TextBody"/>
        <w:bidi w:val="0"/>
        <w:spacing w:before="0" w:after="283"/>
        <w:jc w:val="start"/>
        <w:rPr/>
      </w:pPr>
      <w:r>
        <w:rPr/>
        <w:t xml:space="preserve">Pets </w:t>
      </w:r>
    </w:p>
    <w:p>
      <w:pPr>
        <w:pStyle w:val="TextBody"/>
        <w:bidi w:val="0"/>
        <w:spacing w:before="0" w:after="283"/>
        <w:jc w:val="start"/>
        <w:rPr/>
      </w:pPr>
      <w:r>
        <w:rPr/>
        <w:t xml:space="preserve">The details of the pet requiring treatment are noted, which include a put number, type of pet, age and sex. </w:t>
      </w:r>
    </w:p>
    <w:p>
      <w:pPr>
        <w:pStyle w:val="TextBody"/>
        <w:bidi w:val="0"/>
        <w:spacing w:before="0" w:after="283"/>
        <w:jc w:val="start"/>
        <w:rPr/>
      </w:pPr>
      <w:r>
        <w:rPr/>
        <w:t xml:space="preserve">Examinations </w:t>
      </w:r>
    </w:p>
    <w:p>
      <w:pPr>
        <w:pStyle w:val="TextBody"/>
        <w:bidi w:val="0"/>
        <w:spacing w:before="0" w:after="283"/>
        <w:jc w:val="start"/>
        <w:rPr/>
      </w:pPr>
      <w:r>
        <w:rPr/>
        <w:t xml:space="preserve">When a sick pet is brought to a clinic, the vet on duty examines the pet. The details of each examination are recorded and include an examination number, the date and time of the examination, the name of the vet, the pet number, pet name, and type of pet, and a full description of the outcome of the examination results. </w:t>
      </w:r>
    </w:p>
    <w:p>
      <w:pPr>
        <w:pStyle w:val="TextBody"/>
        <w:bidi w:val="0"/>
        <w:spacing w:before="0" w:after="283"/>
        <w:jc w:val="start"/>
        <w:rPr/>
      </w:pPr>
      <w:r>
        <w:rPr/>
        <w:t xml:space="preserve">Petcare provides various treatments for all types of pets. The details of each treatment include a treatment number, full description of the treatment, and the cost to the pet owner. Based on the result of the examination of a sick pet, the vet may propose one or more types of treatment. For each types of treatment, the information recorded includes the examination number and date. </w:t>
      </w:r>
    </w:p>
    <w:p>
      <w:pPr>
        <w:pStyle w:val="TextBody"/>
        <w:bidi w:val="0"/>
        <w:spacing w:before="0" w:after="283"/>
        <w:jc w:val="start"/>
        <w:rPr/>
      </w:pPr>
      <w:r>
        <w:rPr/>
        <w:t xml:space="preserve">Invoices </w:t>
      </w:r>
    </w:p>
    <w:p>
      <w:pPr>
        <w:pStyle w:val="TextBody"/>
        <w:bidi w:val="0"/>
        <w:spacing w:before="0" w:after="283"/>
        <w:jc w:val="start"/>
        <w:rPr/>
      </w:pPr>
      <w:r>
        <w:rPr/>
        <w:t xml:space="preserve">The pet owner is responsible for the cost of the treatment given to a pet. The owner is invoiced for the treatment arising from each examination, and the details recorded on the invoice include the invoice number, invoice date, owner number, owner name and full address, put number, put name, and details of the treatment given. The invoice provides the cost for each type of treatment and total cost of all treatments given to the pet. Additional data is also recorded on the payment for example cash, credit card or check. </w:t>
      </w:r>
    </w:p>
    <w:p>
      <w:pPr>
        <w:pStyle w:val="TextBody"/>
        <w:bidi w:val="0"/>
        <w:spacing w:before="0" w:after="283"/>
        <w:jc w:val="start"/>
        <w:rPr/>
      </w:pPr>
      <w:r>
        <w:rPr/>
        <w:t xml:space="preserve">Appointments </w:t>
      </w:r>
    </w:p>
    <w:p>
      <w:pPr>
        <w:pStyle w:val="TextBody"/>
        <w:bidi w:val="0"/>
        <w:spacing w:before="0" w:after="283"/>
        <w:jc w:val="start"/>
        <w:rPr/>
      </w:pPr>
      <w:r>
        <w:rPr/>
        <w:t xml:space="preserve">If the pet requires to be seen by the vet at later date, the owner and pet are given an appointment. The details of an appointment are recorded and include an appointment number, owner name, date and time. </w:t>
      </w:r>
    </w:p>
    <w:p>
      <w:pPr>
        <w:pStyle w:val="TextBody"/>
        <w:bidi w:val="0"/>
        <w:spacing w:before="0" w:after="283"/>
        <w:jc w:val="start"/>
        <w:rPr/>
      </w:pPr>
      <w:r>
        <w:rPr/>
        <w:t xml:space="preserve">Using the logical database design methodology </w:t>
      </w:r>
    </w:p>
    <w:p>
      <w:pPr>
        <w:pStyle w:val="TextBody"/>
        <w:bidi w:val="0"/>
        <w:spacing w:before="0" w:after="283"/>
        <w:jc w:val="start"/>
        <w:rPr/>
      </w:pPr>
      <w:r>
        <w:rPr/>
        <w:t xml:space="preserve">Entity-Relationship modeling is a top-down approach to database design. We begin ER modeling by identifying the important data (called entities) and relationships between the data that must be represented in the model. We then add more details such as the information we want to hold about the entities and relationships (called attributes) and any constraints on the entities, relationships, and attributes. Identify entities </w:t>
      </w:r>
    </w:p>
    <w:p>
      <w:pPr>
        <w:pStyle w:val="TextBody"/>
        <w:bidi w:val="0"/>
        <w:spacing w:before="0" w:after="283"/>
        <w:jc w:val="start"/>
        <w:rPr/>
      </w:pPr>
      <w:r>
        <w:rPr/>
        <w:t xml:space="preserve">Identify entities </w:t>
      </w:r>
    </w:p>
    <w:p>
      <w:pPr>
        <w:pStyle w:val="TextBody"/>
        <w:bidi w:val="0"/>
        <w:spacing w:before="0" w:after="283"/>
        <w:jc w:val="start"/>
        <w:rPr/>
      </w:pPr>
      <w:r>
        <w:rPr/>
        <w:t xml:space="preserve">A set of objects with the same properties, which are identified by a user or organization as having an independent existence </w:t>
      </w:r>
    </w:p>
    <w:p>
      <w:pPr>
        <w:pStyle w:val="TextBody"/>
        <w:bidi w:val="0"/>
        <w:spacing w:before="0" w:after="283"/>
        <w:jc w:val="start"/>
        <w:rPr/>
      </w:pPr>
      <w:r>
        <w:rPr/>
        <w:t xml:space="preserve">The first step in logical database design is to identify entity that you have to represent in the database. </w:t>
      </w:r>
    </w:p>
    <w:p>
      <w:pPr>
        <w:pStyle w:val="TextBody"/>
        <w:bidi w:val="0"/>
        <w:spacing w:before="0" w:after="283"/>
        <w:jc w:val="start"/>
        <w:rPr/>
      </w:pPr>
      <w:r>
        <w:rPr/>
        <w:t xml:space="preserve">Entity name </w:t>
      </w:r>
    </w:p>
    <w:p>
      <w:pPr>
        <w:pStyle w:val="TextBody"/>
        <w:bidi w:val="0"/>
        <w:spacing w:before="0" w:after="283"/>
        <w:jc w:val="start"/>
        <w:rPr/>
      </w:pPr>
      <w:r>
        <w:rPr/>
        <w:t xml:space="preserve">Description </w:t>
      </w:r>
    </w:p>
    <w:p>
      <w:pPr>
        <w:pStyle w:val="TextBody"/>
        <w:bidi w:val="0"/>
        <w:spacing w:before="0" w:after="283"/>
        <w:jc w:val="start"/>
        <w:rPr/>
      </w:pPr>
      <w:r>
        <w:rPr/>
        <w:t xml:space="preserve">Occurrence </w:t>
      </w:r>
    </w:p>
    <w:p>
      <w:pPr>
        <w:pStyle w:val="TextBody"/>
        <w:bidi w:val="0"/>
        <w:spacing w:before="0" w:after="283"/>
        <w:jc w:val="start"/>
        <w:rPr/>
      </w:pPr>
      <w:r>
        <w:rPr/>
        <w:t xml:space="preserve">Clinic </w:t>
      </w:r>
    </w:p>
    <w:p>
      <w:pPr>
        <w:pStyle w:val="TextBody"/>
        <w:bidi w:val="0"/>
        <w:spacing w:before="0" w:after="283"/>
        <w:jc w:val="start"/>
        <w:rPr/>
      </w:pPr>
      <w:r>
        <w:rPr/>
        <w:t xml:space="preserve">Veterinary clinics </w:t>
      </w:r>
    </w:p>
    <w:p>
      <w:pPr>
        <w:pStyle w:val="TextBody"/>
        <w:bidi w:val="0"/>
        <w:spacing w:before="0" w:after="283"/>
        <w:jc w:val="start"/>
        <w:rPr/>
      </w:pPr>
      <w:r>
        <w:rPr/>
        <w:t xml:space="preserve">One or more Petcare clinics located throughout London </w:t>
      </w:r>
    </w:p>
    <w:p>
      <w:pPr>
        <w:pStyle w:val="TextBody"/>
        <w:bidi w:val="0"/>
        <w:spacing w:before="0" w:after="283"/>
        <w:jc w:val="start"/>
        <w:rPr/>
      </w:pPr>
      <w:r>
        <w:rPr/>
        <w:t xml:space="preserve">Staff </w:t>
      </w:r>
    </w:p>
    <w:p>
      <w:pPr>
        <w:pStyle w:val="TextBody"/>
        <w:bidi w:val="0"/>
        <w:spacing w:before="0" w:after="283"/>
        <w:jc w:val="start"/>
        <w:rPr/>
      </w:pPr>
      <w:r>
        <w:rPr/>
        <w:t xml:space="preserve">General term describing all staff employed by Petcare </w:t>
      </w:r>
    </w:p>
    <w:p>
      <w:pPr>
        <w:pStyle w:val="TextBody"/>
        <w:bidi w:val="0"/>
        <w:spacing w:before="0" w:after="283"/>
        <w:jc w:val="start"/>
        <w:rPr/>
      </w:pPr>
      <w:r>
        <w:rPr/>
        <w:t xml:space="preserve">Each member of staff works at a particular clinic </w:t>
      </w:r>
    </w:p>
    <w:p>
      <w:pPr>
        <w:pStyle w:val="TextBody"/>
        <w:bidi w:val="0"/>
        <w:spacing w:before="0" w:after="283"/>
        <w:jc w:val="start"/>
        <w:rPr/>
      </w:pPr>
      <w:r>
        <w:rPr/>
        <w:t xml:space="preserve">PetOwner </w:t>
      </w:r>
    </w:p>
    <w:p>
      <w:pPr>
        <w:pStyle w:val="TextBody"/>
        <w:bidi w:val="0"/>
        <w:spacing w:before="0" w:after="283"/>
        <w:jc w:val="start"/>
        <w:rPr/>
      </w:pPr>
      <w:r>
        <w:rPr/>
        <w:t xml:space="preserve">Owners of pets taken to Petcare </w:t>
      </w:r>
    </w:p>
    <w:p>
      <w:pPr>
        <w:pStyle w:val="TextBody"/>
        <w:bidi w:val="0"/>
        <w:spacing w:before="0" w:after="283"/>
        <w:jc w:val="start"/>
        <w:rPr/>
      </w:pPr>
      <w:r>
        <w:rPr/>
        <w:t xml:space="preserve">Owner takes his/her pet to a particular clinic </w:t>
      </w:r>
    </w:p>
    <w:p>
      <w:pPr>
        <w:pStyle w:val="TextBody"/>
        <w:bidi w:val="0"/>
        <w:spacing w:before="0" w:after="283"/>
        <w:jc w:val="start"/>
        <w:rPr/>
      </w:pPr>
      <w:r>
        <w:rPr/>
        <w:t xml:space="preserve">Pet </w:t>
      </w:r>
    </w:p>
    <w:p>
      <w:pPr>
        <w:pStyle w:val="TextBody"/>
        <w:bidi w:val="0"/>
        <w:spacing w:before="0" w:after="283"/>
        <w:jc w:val="start"/>
        <w:rPr/>
      </w:pPr>
      <w:r>
        <w:rPr/>
        <w:t xml:space="preserve">Sick animal seek treatment to the clinic </w:t>
      </w:r>
    </w:p>
    <w:p>
      <w:pPr>
        <w:pStyle w:val="TextBody"/>
        <w:bidi w:val="0"/>
        <w:spacing w:before="0" w:after="283"/>
        <w:jc w:val="start"/>
        <w:rPr/>
      </w:pPr>
      <w:r>
        <w:rPr/>
        <w:t xml:space="preserve">One or more animal are taken to the clinic </w:t>
      </w:r>
    </w:p>
    <w:p>
      <w:pPr>
        <w:pStyle w:val="TextBody"/>
        <w:bidi w:val="0"/>
        <w:spacing w:before="0" w:after="283"/>
        <w:jc w:val="start"/>
        <w:rPr/>
      </w:pPr>
      <w:r>
        <w:rPr/>
        <w:t xml:space="preserve">Examination </w:t>
      </w:r>
    </w:p>
    <w:p>
      <w:pPr>
        <w:pStyle w:val="TextBody"/>
        <w:bidi w:val="0"/>
        <w:spacing w:before="0" w:after="283"/>
        <w:jc w:val="start"/>
        <w:rPr/>
      </w:pPr>
      <w:r>
        <w:rPr/>
        <w:t xml:space="preserve">Treatment </w:t>
      </w:r>
    </w:p>
    <w:p>
      <w:pPr>
        <w:pStyle w:val="TextBody"/>
        <w:bidi w:val="0"/>
        <w:spacing w:before="0" w:after="283"/>
        <w:jc w:val="start"/>
        <w:rPr/>
      </w:pPr>
      <w:r>
        <w:rPr/>
        <w:t xml:space="preserve">Invoice </w:t>
      </w:r>
    </w:p>
    <w:p>
      <w:pPr>
        <w:pStyle w:val="TextBody"/>
        <w:bidi w:val="0"/>
        <w:spacing w:before="0" w:after="283"/>
        <w:jc w:val="start"/>
        <w:rPr/>
      </w:pPr>
      <w:r>
        <w:rPr/>
        <w:t xml:space="preserve">Appointment </w:t>
      </w:r>
    </w:p>
    <w:p>
      <w:pPr>
        <w:pStyle w:val="TextBody"/>
        <w:bidi w:val="0"/>
        <w:spacing w:before="0" w:after="283"/>
        <w:jc w:val="start"/>
        <w:rPr/>
      </w:pPr>
      <w:r>
        <w:rPr/>
        <w:t xml:space="preserve">PetTreatment </w:t>
      </w:r>
    </w:p>
    <w:p>
      <w:pPr>
        <w:pStyle w:val="TextBody"/>
        <w:bidi w:val="0"/>
        <w:spacing w:before="0" w:after="283"/>
        <w:jc w:val="start"/>
        <w:rPr/>
      </w:pPr>
      <w:r>
        <w:rPr/>
        <w:t xml:space="preserve">Attributes </w:t>
      </w:r>
    </w:p>
    <w:p>
      <w:pPr>
        <w:pStyle w:val="TextBody"/>
        <w:bidi w:val="0"/>
        <w:spacing w:before="0" w:after="283"/>
        <w:jc w:val="start"/>
        <w:rPr/>
      </w:pPr>
      <w:r>
        <w:rPr/>
        <w:t xml:space="preserve">The particular properties of entities are called attributes. Attributes represent what we want to know about entities. </w:t>
      </w:r>
    </w:p>
    <w:p>
      <w:pPr>
        <w:pStyle w:val="TextBody"/>
        <w:bidi w:val="0"/>
        <w:spacing w:before="0" w:after="283"/>
        <w:jc w:val="start"/>
        <w:rPr/>
      </w:pPr>
      <w:r>
        <w:rPr/>
        <w:t xml:space="preserve">Single-Valued attributes </w:t>
      </w:r>
    </w:p>
    <w:p>
      <w:pPr>
        <w:pStyle w:val="TextBody"/>
        <w:bidi w:val="0"/>
        <w:spacing w:before="0" w:after="283"/>
        <w:jc w:val="start"/>
        <w:rPr/>
      </w:pPr>
      <w:r>
        <w:rPr/>
        <w:t xml:space="preserve">The majority of attributes are single-valued for a particular entity. For example, each occurrence of the Staff entity has a single value for the staffNo attribute (for example, 001), and therefore the staffNo attribute is referred to as being single-valued. </w:t>
      </w:r>
    </w:p>
    <w:p>
      <w:pPr>
        <w:pStyle w:val="TextBody"/>
        <w:bidi w:val="0"/>
        <w:spacing w:before="0" w:after="283"/>
        <w:jc w:val="start"/>
        <w:rPr/>
      </w:pPr>
      <w:r>
        <w:rPr/>
        <w:t xml:space="preserve">Derived attributes </w:t>
      </w:r>
    </w:p>
    <w:p>
      <w:pPr>
        <w:pStyle w:val="TextBody"/>
        <w:bidi w:val="0"/>
        <w:spacing w:before="0" w:after="283"/>
        <w:jc w:val="start"/>
        <w:rPr/>
      </w:pPr>
      <w:r>
        <w:rPr/>
        <w:t xml:space="preserve">An attributes that represents a value that is derivable from the value of a related attributes, or set of attributes, no necessarily in the same entity. </w:t>
      </w:r>
    </w:p>
    <w:p>
      <w:pPr>
        <w:pStyle w:val="TextBody"/>
        <w:bidi w:val="0"/>
        <w:spacing w:before="0" w:after="283"/>
        <w:jc w:val="start"/>
        <w:rPr/>
      </w:pPr>
      <w:r>
        <w:rPr/>
        <w:t xml:space="preserve">Some attributes may be related for a particular entity. For example, the age of a pet is derivable form the date of birth (DOB) attribute, and therefore the age and DOB attributes are related. We refer the age attributes as a derived attributes, the value of which is derived from the DOB attribute. </w:t>
      </w:r>
    </w:p>
    <w:p>
      <w:pPr>
        <w:pStyle w:val="TextBody"/>
        <w:bidi w:val="0"/>
        <w:spacing w:before="0" w:after="283"/>
        <w:jc w:val="start"/>
        <w:rPr/>
      </w:pPr>
      <w:r>
        <w:rPr/>
        <w:t xml:space="preserve">Age is not normally stored in a database because it would have to be updated regularly. On the other hand, as date of birth never changes and age can be derived from date of , date of birth is stored instead, and age is derived from DOB attribute, when needed. </w:t>
      </w:r>
    </w:p>
    <w:p>
      <w:pPr>
        <w:pStyle w:val="TextBody"/>
        <w:bidi w:val="0"/>
        <w:spacing w:before="0" w:after="283"/>
        <w:jc w:val="start"/>
        <w:rPr/>
      </w:pPr>
      <w:r>
        <w:rPr/>
        <w:t xml:space="preserve">Identify relationships </w:t>
      </w:r>
    </w:p>
    <w:p>
      <w:pPr>
        <w:pStyle w:val="TextBody"/>
        <w:bidi w:val="0"/>
        <w:spacing w:before="0" w:after="283"/>
        <w:jc w:val="start"/>
        <w:rPr/>
      </w:pPr>
      <w:r>
        <w:rPr/>
        <w:t xml:space="preserve">Having identifies the entities; next step is to identify all the relationships that exist between these entities. A relationship is a set of associations between participating entities. As with entities, each association should be uniquely identifiable within the set. A uniquely identifiable associations is called a relationships occurrence </w:t>
      </w:r>
    </w:p>
    <w:p>
      <w:pPr>
        <w:pStyle w:val="TextBody"/>
        <w:bidi w:val="0"/>
        <w:spacing w:before="0" w:after="283"/>
        <w:jc w:val="start"/>
        <w:rPr/>
      </w:pPr>
      <w:r>
        <w:rPr/>
        <w:t xml:space="preserve">Clinic RelationshipsEntityRelationshipEntity </w:t>
      </w:r>
    </w:p>
    <w:p>
      <w:pPr>
        <w:pStyle w:val="TextBody"/>
        <w:bidi w:val="0"/>
        <w:spacing w:before="0" w:after="283"/>
        <w:jc w:val="start"/>
        <w:rPr/>
      </w:pPr>
      <w:r>
        <w:rPr/>
        <w:t xml:space="preserve">Clinic </w:t>
      </w:r>
    </w:p>
    <w:p>
      <w:pPr>
        <w:pStyle w:val="TextBody"/>
        <w:bidi w:val="0"/>
        <w:spacing w:before="0" w:after="283"/>
        <w:jc w:val="start"/>
        <w:rPr/>
      </w:pPr>
      <w:r>
        <w:rPr/>
        <w:t xml:space="preserve">Has </w:t>
      </w:r>
    </w:p>
    <w:p>
      <w:pPr>
        <w:pStyle w:val="TextBody"/>
        <w:bidi w:val="0"/>
        <w:spacing w:before="0" w:after="283"/>
        <w:jc w:val="start"/>
        <w:rPr/>
      </w:pPr>
      <w:r>
        <w:rPr/>
        <w:t xml:space="preserve">Veterinary </w:t>
      </w:r>
    </w:p>
    <w:p>
      <w:pPr>
        <w:pStyle w:val="TextBody"/>
        <w:bidi w:val="0"/>
        <w:spacing w:before="0" w:after="283"/>
        <w:jc w:val="start"/>
        <w:rPr/>
      </w:pPr>
      <w:r>
        <w:rPr/>
        <w:t xml:space="preserve">Registers </w:t>
      </w:r>
    </w:p>
    <w:p>
      <w:pPr>
        <w:pStyle w:val="TextBody"/>
        <w:bidi w:val="0"/>
        <w:spacing w:before="0" w:after="283"/>
        <w:jc w:val="start"/>
        <w:rPr/>
      </w:pPr>
      <w:r>
        <w:rPr/>
        <w:t xml:space="preserve">Pet </w:t>
      </w:r>
    </w:p>
    <w:p>
      <w:pPr>
        <w:pStyle w:val="TextBody"/>
        <w:bidi w:val="0"/>
        <w:spacing w:before="0" w:after="283"/>
        <w:jc w:val="start"/>
        <w:rPr/>
      </w:pPr>
      <w:r>
        <w:rPr/>
        <w:t xml:space="preserve">Schedules </w:t>
      </w:r>
    </w:p>
    <w:p>
      <w:pPr>
        <w:pStyle w:val="TextBody"/>
        <w:bidi w:val="0"/>
        <w:spacing w:before="0" w:after="283"/>
        <w:jc w:val="start"/>
        <w:rPr/>
      </w:pPr>
      <w:r>
        <w:rPr/>
        <w:t xml:space="preserve">Appointment </w:t>
      </w:r>
    </w:p>
    <w:p>
      <w:pPr>
        <w:pStyle w:val="TextBody"/>
        <w:bidi w:val="0"/>
        <w:spacing w:before="0" w:after="283"/>
        <w:jc w:val="start"/>
        <w:rPr/>
      </w:pPr>
      <w:r>
        <w:rPr/>
        <w:t xml:space="preserve">IsContactedBy </w:t>
      </w:r>
    </w:p>
    <w:p>
      <w:pPr>
        <w:pStyle w:val="TextBody"/>
        <w:bidi w:val="0"/>
        <w:spacing w:before="0" w:after="283"/>
        <w:jc w:val="start"/>
        <w:rPr/>
      </w:pPr>
      <w:r>
        <w:rPr/>
        <w:t xml:space="preserve">PetOwner </w:t>
      </w:r>
    </w:p>
    <w:p>
      <w:pPr>
        <w:pStyle w:val="TextBody"/>
        <w:bidi w:val="0"/>
        <w:spacing w:before="0" w:after="283"/>
        <w:jc w:val="start"/>
        <w:rPr/>
      </w:pPr>
      <w:r>
        <w:rPr/>
        <w:t xml:space="preserve">Veterinary RelationshipsEntityRelationshipEntity </w:t>
      </w:r>
    </w:p>
    <w:p>
      <w:pPr>
        <w:pStyle w:val="TextBody"/>
        <w:bidi w:val="0"/>
        <w:spacing w:before="0" w:after="283"/>
        <w:jc w:val="start"/>
        <w:rPr/>
      </w:pPr>
      <w:r>
        <w:rPr/>
        <w:t xml:space="preserve">Veterinary </w:t>
      </w:r>
    </w:p>
    <w:p>
      <w:pPr>
        <w:pStyle w:val="TextBody"/>
        <w:bidi w:val="0"/>
        <w:spacing w:before="0" w:after="283"/>
        <w:jc w:val="start"/>
        <w:rPr/>
      </w:pPr>
      <w:r>
        <w:rPr/>
        <w:t xml:space="preserve">Performs </w:t>
      </w:r>
    </w:p>
    <w:p>
      <w:pPr>
        <w:pStyle w:val="TextBody"/>
        <w:bidi w:val="0"/>
        <w:spacing w:before="0" w:after="283"/>
        <w:jc w:val="start"/>
        <w:rPr/>
      </w:pPr>
      <w:r>
        <w:rPr/>
        <w:t xml:space="preserve">Examination </w:t>
      </w:r>
    </w:p>
    <w:p>
      <w:pPr>
        <w:pStyle w:val="TextBody"/>
        <w:bidi w:val="0"/>
        <w:spacing w:before="0" w:after="283"/>
        <w:jc w:val="start"/>
        <w:rPr/>
      </w:pPr>
      <w:r>
        <w:rPr/>
        <w:t xml:space="preserve">Pet Owner RelationshipsEntityRelationshipEntity </w:t>
      </w:r>
    </w:p>
    <w:p>
      <w:pPr>
        <w:pStyle w:val="TextBody"/>
        <w:bidi w:val="0"/>
        <w:spacing w:before="0" w:after="283"/>
        <w:jc w:val="start"/>
        <w:rPr/>
      </w:pPr>
      <w:r>
        <w:rPr/>
        <w:t xml:space="preserve">PetOwner </w:t>
      </w:r>
    </w:p>
    <w:p>
      <w:pPr>
        <w:pStyle w:val="TextBody"/>
        <w:bidi w:val="0"/>
        <w:spacing w:before="0" w:after="283"/>
        <w:jc w:val="start"/>
        <w:rPr/>
      </w:pPr>
      <w:r>
        <w:rPr/>
        <w:t xml:space="preserve">Owns </w:t>
      </w:r>
    </w:p>
    <w:p>
      <w:pPr>
        <w:pStyle w:val="TextBody"/>
        <w:bidi w:val="0"/>
        <w:spacing w:before="0" w:after="283"/>
        <w:jc w:val="start"/>
        <w:rPr/>
      </w:pPr>
      <w:r>
        <w:rPr/>
        <w:t xml:space="preserve">Pet </w:t>
      </w:r>
    </w:p>
    <w:p>
      <w:pPr>
        <w:pStyle w:val="TextBody"/>
        <w:bidi w:val="0"/>
        <w:spacing w:before="0" w:after="283"/>
        <w:jc w:val="start"/>
        <w:rPr/>
      </w:pPr>
      <w:r>
        <w:rPr/>
        <w:t xml:space="preserve">Pays </w:t>
      </w:r>
    </w:p>
    <w:p>
      <w:pPr>
        <w:pStyle w:val="TextBody"/>
        <w:bidi w:val="0"/>
        <w:spacing w:before="0" w:after="283"/>
        <w:jc w:val="start"/>
        <w:rPr/>
      </w:pPr>
      <w:r>
        <w:rPr/>
        <w:t xml:space="preserve">Invoice </w:t>
      </w:r>
    </w:p>
    <w:p>
      <w:pPr>
        <w:pStyle w:val="TextBody"/>
        <w:bidi w:val="0"/>
        <w:spacing w:before="0" w:after="283"/>
        <w:jc w:val="start"/>
        <w:rPr/>
      </w:pPr>
      <w:r>
        <w:rPr/>
        <w:t xml:space="preserve">Attends </w:t>
      </w:r>
    </w:p>
    <w:p>
      <w:pPr>
        <w:pStyle w:val="TextBody"/>
        <w:bidi w:val="0"/>
        <w:spacing w:before="0" w:after="283"/>
        <w:jc w:val="start"/>
        <w:rPr/>
      </w:pPr>
      <w:r>
        <w:rPr/>
        <w:t xml:space="preserve">Appointment </w:t>
      </w:r>
    </w:p>
    <w:p>
      <w:pPr>
        <w:pStyle w:val="TextBody"/>
        <w:bidi w:val="0"/>
        <w:spacing w:before="0" w:after="283"/>
        <w:jc w:val="start"/>
        <w:rPr/>
      </w:pPr>
      <w:r>
        <w:rPr/>
        <w:t xml:space="preserve">Pet RelationshipsEntityRelationshipEntity </w:t>
      </w:r>
    </w:p>
    <w:p>
      <w:pPr>
        <w:pStyle w:val="TextBody"/>
        <w:bidi w:val="0"/>
        <w:spacing w:before="0" w:after="283"/>
        <w:jc w:val="start"/>
        <w:rPr/>
      </w:pPr>
      <w:r>
        <w:rPr/>
        <w:t xml:space="preserve">Pet </w:t>
      </w:r>
    </w:p>
    <w:p>
      <w:pPr>
        <w:pStyle w:val="TextBody"/>
        <w:bidi w:val="0"/>
        <w:spacing w:before="0" w:after="283"/>
        <w:jc w:val="start"/>
        <w:rPr/>
      </w:pPr>
      <w:r>
        <w:rPr/>
        <w:t xml:space="preserve">Undergoes </w:t>
      </w:r>
    </w:p>
    <w:p>
      <w:pPr>
        <w:pStyle w:val="TextBody"/>
        <w:bidi w:val="0"/>
        <w:spacing w:before="0" w:after="283"/>
        <w:jc w:val="start"/>
        <w:rPr/>
      </w:pPr>
      <w:r>
        <w:rPr/>
        <w:t xml:space="preserve">Examination </w:t>
      </w:r>
    </w:p>
    <w:p>
      <w:pPr>
        <w:pStyle w:val="TextBody"/>
        <w:bidi w:val="0"/>
        <w:spacing w:before="0" w:after="283"/>
        <w:jc w:val="start"/>
        <w:rPr/>
      </w:pPr>
      <w:r>
        <w:rPr/>
        <w:t xml:space="preserve">Attends </w:t>
      </w:r>
    </w:p>
    <w:p>
      <w:pPr>
        <w:pStyle w:val="TextBody"/>
        <w:bidi w:val="0"/>
        <w:spacing w:before="0" w:after="283"/>
        <w:jc w:val="start"/>
        <w:rPr/>
      </w:pPr>
      <w:r>
        <w:rPr/>
        <w:t xml:space="preserve">Appointment </w:t>
      </w:r>
    </w:p>
    <w:p>
      <w:pPr>
        <w:pStyle w:val="TextBody"/>
        <w:bidi w:val="0"/>
        <w:spacing w:before="0" w:after="283"/>
        <w:jc w:val="start"/>
        <w:rPr/>
      </w:pPr>
      <w:r>
        <w:rPr/>
        <w:t xml:space="preserve">Cardinality Ratio of PetCare database </w:t>
      </w:r>
    </w:p>
    <w:p>
      <w:pPr>
        <w:pStyle w:val="TextBody"/>
        <w:bidi w:val="0"/>
        <w:spacing w:before="0" w:after="283"/>
        <w:jc w:val="start"/>
        <w:rPr/>
      </w:pPr>
      <w:r>
        <w:rPr/>
        <w:t xml:space="preserve">Cardinality or degree concerns the number of instances involved in a relationship. A relationship can be said to be either a 1: 1 (one-to-one) relationship, a 1: M (one-to-many) relationship, or an M: N (many-to-many) relationship. </w:t>
      </w:r>
    </w:p>
    <w:p>
      <w:pPr>
        <w:pStyle w:val="TextBody"/>
        <w:bidi w:val="0"/>
        <w:spacing w:before="0" w:after="283"/>
        <w:jc w:val="start"/>
        <w:rPr/>
      </w:pPr>
      <w:r>
        <w:rPr/>
        <w:t xml:space="preserve">Final Clinic relationshipsEntityCardinalityRelationshipCardinalityEntity </w:t>
      </w:r>
    </w:p>
    <w:p>
      <w:pPr>
        <w:pStyle w:val="TextBody"/>
        <w:bidi w:val="0"/>
        <w:spacing w:before="0" w:after="283"/>
        <w:jc w:val="start"/>
        <w:rPr/>
      </w:pPr>
      <w:r>
        <w:rPr/>
        <w:t xml:space="preserve">Clinic </w:t>
      </w:r>
    </w:p>
    <w:p>
      <w:pPr>
        <w:pStyle w:val="TextBody"/>
        <w:bidi w:val="0"/>
        <w:spacing w:before="0" w:after="283"/>
        <w:jc w:val="start"/>
        <w:rPr/>
      </w:pPr>
      <w:r>
        <w:rPr/>
        <w:t xml:space="preserve">1.. 1 </w:t>
      </w:r>
    </w:p>
    <w:p>
      <w:pPr>
        <w:pStyle w:val="TextBody"/>
        <w:bidi w:val="0"/>
        <w:spacing w:before="0" w:after="283"/>
        <w:jc w:val="start"/>
        <w:rPr/>
      </w:pPr>
      <w:r>
        <w:rPr/>
        <w:t xml:space="preserve">Has </w:t>
      </w:r>
    </w:p>
    <w:p>
      <w:pPr>
        <w:pStyle w:val="TextBody"/>
        <w:bidi w:val="0"/>
        <w:spacing w:before="0" w:after="283"/>
        <w:jc w:val="start"/>
        <w:rPr/>
      </w:pPr>
      <w:r>
        <w:rPr/>
        <w:t xml:space="preserve">1.. M </w:t>
      </w:r>
    </w:p>
    <w:p>
      <w:pPr>
        <w:pStyle w:val="TextBody"/>
        <w:bidi w:val="0"/>
        <w:spacing w:before="0" w:after="283"/>
        <w:jc w:val="start"/>
        <w:rPr/>
      </w:pPr>
      <w:r>
        <w:rPr/>
        <w:t xml:space="preserve">Staff </w:t>
      </w:r>
    </w:p>
    <w:p>
      <w:pPr>
        <w:pStyle w:val="TextBody"/>
        <w:bidi w:val="0"/>
        <w:spacing w:before="0" w:after="283"/>
        <w:jc w:val="start"/>
        <w:rPr/>
      </w:pPr>
      <w:r>
        <w:rPr/>
        <w:t xml:space="preserve">1.. M </w:t>
      </w:r>
    </w:p>
    <w:p>
      <w:pPr>
        <w:pStyle w:val="TextBody"/>
        <w:bidi w:val="0"/>
        <w:spacing w:before="0" w:after="283"/>
        <w:jc w:val="start"/>
        <w:rPr/>
      </w:pPr>
      <w:r>
        <w:rPr/>
        <w:t xml:space="preserve">Registers </w:t>
      </w:r>
    </w:p>
    <w:p>
      <w:pPr>
        <w:pStyle w:val="TextBody"/>
        <w:bidi w:val="0"/>
        <w:spacing w:before="0" w:after="283"/>
        <w:jc w:val="start"/>
        <w:rPr/>
      </w:pPr>
      <w:r>
        <w:rPr/>
        <w:t xml:space="preserve">1.. M </w:t>
      </w:r>
    </w:p>
    <w:p>
      <w:pPr>
        <w:pStyle w:val="TextBody"/>
        <w:bidi w:val="0"/>
        <w:spacing w:before="0" w:after="283"/>
        <w:jc w:val="start"/>
        <w:rPr/>
      </w:pPr>
      <w:r>
        <w:rPr/>
        <w:t xml:space="preserve">Pet </w:t>
      </w:r>
    </w:p>
    <w:p>
      <w:pPr>
        <w:pStyle w:val="TextBody"/>
        <w:bidi w:val="0"/>
        <w:spacing w:before="0" w:after="283"/>
        <w:jc w:val="start"/>
        <w:rPr/>
      </w:pPr>
      <w:r>
        <w:rPr/>
        <w:t xml:space="preserve">1.. 1 </w:t>
      </w:r>
    </w:p>
    <w:p>
      <w:pPr>
        <w:pStyle w:val="TextBody"/>
        <w:bidi w:val="0"/>
        <w:spacing w:before="0" w:after="283"/>
        <w:jc w:val="start"/>
        <w:rPr/>
      </w:pPr>
      <w:r>
        <w:rPr/>
        <w:t xml:space="preserve">Schedules </w:t>
      </w:r>
    </w:p>
    <w:p>
      <w:pPr>
        <w:pStyle w:val="TextBody"/>
        <w:bidi w:val="0"/>
        <w:spacing w:before="0" w:after="283"/>
        <w:jc w:val="start"/>
        <w:rPr/>
      </w:pPr>
      <w:r>
        <w:rPr/>
        <w:t xml:space="preserve">1…M </w:t>
      </w:r>
    </w:p>
    <w:p>
      <w:pPr>
        <w:pStyle w:val="TextBody"/>
        <w:bidi w:val="0"/>
        <w:spacing w:before="0" w:after="283"/>
        <w:jc w:val="start"/>
        <w:rPr/>
      </w:pPr>
      <w:r>
        <w:rPr/>
        <w:t xml:space="preserve">Appointment </w:t>
      </w:r>
    </w:p>
    <w:p>
      <w:pPr>
        <w:pStyle w:val="TextBody"/>
        <w:bidi w:val="0"/>
        <w:spacing w:before="0" w:after="283"/>
        <w:jc w:val="start"/>
        <w:rPr/>
      </w:pPr>
      <w:r>
        <w:rPr/>
        <w:t xml:space="preserve">1.. 1 </w:t>
      </w:r>
    </w:p>
    <w:p>
      <w:pPr>
        <w:pStyle w:val="TextBody"/>
        <w:bidi w:val="0"/>
        <w:spacing w:before="0" w:after="283"/>
        <w:jc w:val="start"/>
        <w:rPr/>
      </w:pPr>
      <w:r>
        <w:rPr/>
        <w:t xml:space="preserve">IsContactedBy </w:t>
      </w:r>
    </w:p>
    <w:p>
      <w:pPr>
        <w:pStyle w:val="TextBody"/>
        <w:bidi w:val="0"/>
        <w:spacing w:before="0" w:after="283"/>
        <w:jc w:val="start"/>
        <w:rPr/>
      </w:pPr>
      <w:r>
        <w:rPr/>
        <w:t xml:space="preserve">1.. M </w:t>
      </w:r>
    </w:p>
    <w:p>
      <w:pPr>
        <w:pStyle w:val="TextBody"/>
        <w:bidi w:val="0"/>
        <w:spacing w:before="0" w:after="283"/>
        <w:jc w:val="start"/>
        <w:rPr/>
      </w:pPr>
      <w:r>
        <w:rPr/>
        <w:t xml:space="preserve">PetOwner </w:t>
      </w:r>
    </w:p>
    <w:p>
      <w:pPr>
        <w:pStyle w:val="TextBody"/>
        <w:bidi w:val="0"/>
        <w:spacing w:before="0" w:after="283"/>
        <w:jc w:val="start"/>
        <w:rPr/>
      </w:pPr>
      <w:r>
        <w:rPr/>
        <w:t xml:space="preserve">Final Veterinary RelationshipsEntityCardinalityRelationshipCardinalityEntity </w:t>
      </w:r>
    </w:p>
    <w:p>
      <w:pPr>
        <w:pStyle w:val="TextBody"/>
        <w:bidi w:val="0"/>
        <w:spacing w:before="0" w:after="283"/>
        <w:jc w:val="start"/>
        <w:rPr/>
      </w:pPr>
      <w:r>
        <w:rPr/>
        <w:t xml:space="preserve">Veterinary </w:t>
      </w:r>
    </w:p>
    <w:p>
      <w:pPr>
        <w:pStyle w:val="TextBody"/>
        <w:bidi w:val="0"/>
        <w:spacing w:before="0" w:after="283"/>
        <w:jc w:val="start"/>
        <w:rPr/>
      </w:pPr>
      <w:r>
        <w:rPr/>
        <w:t xml:space="preserve">1.. 1 </w:t>
      </w:r>
    </w:p>
    <w:p>
      <w:pPr>
        <w:pStyle w:val="TextBody"/>
        <w:bidi w:val="0"/>
        <w:spacing w:before="0" w:after="283"/>
        <w:jc w:val="start"/>
        <w:rPr/>
      </w:pPr>
      <w:r>
        <w:rPr/>
        <w:t xml:space="preserve">Performs </w:t>
      </w:r>
    </w:p>
    <w:p>
      <w:pPr>
        <w:pStyle w:val="TextBody"/>
        <w:bidi w:val="0"/>
        <w:spacing w:before="0" w:after="283"/>
        <w:jc w:val="start"/>
        <w:rPr/>
      </w:pPr>
      <w:r>
        <w:rPr/>
        <w:t xml:space="preserve">1.. M </w:t>
      </w:r>
    </w:p>
    <w:p>
      <w:pPr>
        <w:pStyle w:val="TextBody"/>
        <w:bidi w:val="0"/>
        <w:spacing w:before="0" w:after="283"/>
        <w:jc w:val="start"/>
        <w:rPr/>
      </w:pPr>
      <w:r>
        <w:rPr/>
        <w:t xml:space="preserve">Examination </w:t>
      </w:r>
    </w:p>
    <w:p>
      <w:pPr>
        <w:pStyle w:val="TextBody"/>
        <w:bidi w:val="0"/>
        <w:spacing w:before="0" w:after="283"/>
        <w:jc w:val="start"/>
        <w:rPr/>
      </w:pPr>
      <w:r>
        <w:rPr/>
        <w:t xml:space="preserve">Final Pet Owner RelationshipsEntityCardinalityRelationshipCardinalityEntity </w:t>
      </w:r>
    </w:p>
    <w:p>
      <w:pPr>
        <w:pStyle w:val="TextBody"/>
        <w:bidi w:val="0"/>
        <w:spacing w:before="0" w:after="283"/>
        <w:jc w:val="start"/>
        <w:rPr/>
      </w:pPr>
      <w:r>
        <w:rPr/>
        <w:t xml:space="preserve">PetOwner </w:t>
      </w:r>
    </w:p>
    <w:p>
      <w:pPr>
        <w:pStyle w:val="TextBody"/>
        <w:bidi w:val="0"/>
        <w:spacing w:before="0" w:after="283"/>
        <w:jc w:val="start"/>
        <w:rPr/>
      </w:pPr>
      <w:r>
        <w:rPr/>
        <w:t xml:space="preserve">1.. 1 </w:t>
      </w:r>
    </w:p>
    <w:p>
      <w:pPr>
        <w:pStyle w:val="TextBody"/>
        <w:bidi w:val="0"/>
        <w:spacing w:before="0" w:after="283"/>
        <w:jc w:val="start"/>
        <w:rPr/>
      </w:pPr>
      <w:r>
        <w:rPr/>
        <w:t xml:space="preserve">Owns </w:t>
      </w:r>
    </w:p>
    <w:p>
      <w:pPr>
        <w:pStyle w:val="TextBody"/>
        <w:bidi w:val="0"/>
        <w:spacing w:before="0" w:after="283"/>
        <w:jc w:val="start"/>
        <w:rPr/>
      </w:pPr>
      <w:r>
        <w:rPr/>
        <w:t xml:space="preserve">1.. M </w:t>
      </w:r>
    </w:p>
    <w:p>
      <w:pPr>
        <w:pStyle w:val="TextBody"/>
        <w:bidi w:val="0"/>
        <w:spacing w:before="0" w:after="283"/>
        <w:jc w:val="start"/>
        <w:rPr/>
      </w:pPr>
      <w:r>
        <w:rPr/>
        <w:t xml:space="preserve">Pet </w:t>
      </w:r>
    </w:p>
    <w:p>
      <w:pPr>
        <w:pStyle w:val="TextBody"/>
        <w:bidi w:val="0"/>
        <w:spacing w:before="0" w:after="283"/>
        <w:jc w:val="start"/>
        <w:rPr/>
      </w:pPr>
      <w:r>
        <w:rPr/>
        <w:t xml:space="preserve">1.. 1 </w:t>
      </w:r>
    </w:p>
    <w:p>
      <w:pPr>
        <w:pStyle w:val="TextBody"/>
        <w:bidi w:val="0"/>
        <w:spacing w:before="0" w:after="283"/>
        <w:jc w:val="start"/>
        <w:rPr/>
      </w:pPr>
      <w:r>
        <w:rPr/>
        <w:t xml:space="preserve">Pays </w:t>
      </w:r>
    </w:p>
    <w:p>
      <w:pPr>
        <w:pStyle w:val="TextBody"/>
        <w:bidi w:val="0"/>
        <w:spacing w:before="0" w:after="283"/>
        <w:jc w:val="start"/>
        <w:rPr/>
      </w:pPr>
      <w:r>
        <w:rPr/>
        <w:t xml:space="preserve">1.. M </w:t>
      </w:r>
    </w:p>
    <w:p>
      <w:pPr>
        <w:pStyle w:val="TextBody"/>
        <w:bidi w:val="0"/>
        <w:spacing w:before="0" w:after="283"/>
        <w:jc w:val="start"/>
        <w:rPr/>
      </w:pPr>
      <w:r>
        <w:rPr/>
        <w:t xml:space="preserve">Invoice </w:t>
      </w:r>
    </w:p>
    <w:p>
      <w:pPr>
        <w:pStyle w:val="TextBody"/>
        <w:bidi w:val="0"/>
        <w:spacing w:before="0" w:after="283"/>
        <w:jc w:val="start"/>
        <w:rPr/>
      </w:pPr>
      <w:r>
        <w:rPr/>
        <w:t xml:space="preserve">1.. 1 </w:t>
      </w:r>
    </w:p>
    <w:p>
      <w:pPr>
        <w:pStyle w:val="TextBody"/>
        <w:bidi w:val="0"/>
        <w:spacing w:before="0" w:after="283"/>
        <w:jc w:val="start"/>
        <w:rPr/>
      </w:pPr>
      <w:r>
        <w:rPr/>
        <w:t xml:space="preserve">Attends </w:t>
      </w:r>
    </w:p>
    <w:p>
      <w:pPr>
        <w:pStyle w:val="TextBody"/>
        <w:bidi w:val="0"/>
        <w:spacing w:before="0" w:after="283"/>
        <w:jc w:val="start"/>
        <w:rPr/>
      </w:pPr>
      <w:r>
        <w:rPr/>
        <w:t xml:space="preserve">1.. M </w:t>
      </w:r>
    </w:p>
    <w:p>
      <w:pPr>
        <w:pStyle w:val="TextBody"/>
        <w:bidi w:val="0"/>
        <w:spacing w:before="0" w:after="283"/>
        <w:jc w:val="start"/>
        <w:rPr/>
      </w:pPr>
      <w:r>
        <w:rPr/>
        <w:t xml:space="preserve">Appointment </w:t>
      </w:r>
    </w:p>
    <w:p>
      <w:pPr>
        <w:pStyle w:val="TextBody"/>
        <w:bidi w:val="0"/>
        <w:spacing w:before="0" w:after="283"/>
        <w:jc w:val="start"/>
        <w:rPr/>
      </w:pPr>
      <w:r>
        <w:rPr/>
        <w:t xml:space="preserve">Final Pet RelationshipsEntityCardinalityRelationshipCardinalityEntity </w:t>
      </w:r>
    </w:p>
    <w:p>
      <w:pPr>
        <w:pStyle w:val="TextBody"/>
        <w:bidi w:val="0"/>
        <w:spacing w:before="0" w:after="283"/>
        <w:jc w:val="start"/>
        <w:rPr/>
      </w:pPr>
      <w:r>
        <w:rPr/>
        <w:t xml:space="preserve">Pet </w:t>
      </w:r>
    </w:p>
    <w:p>
      <w:pPr>
        <w:pStyle w:val="TextBody"/>
        <w:bidi w:val="0"/>
        <w:spacing w:before="0" w:after="283"/>
        <w:jc w:val="start"/>
        <w:rPr/>
      </w:pPr>
      <w:r>
        <w:rPr/>
        <w:t xml:space="preserve">1.. 1 </w:t>
      </w:r>
    </w:p>
    <w:p>
      <w:pPr>
        <w:pStyle w:val="TextBody"/>
        <w:bidi w:val="0"/>
        <w:spacing w:before="0" w:after="283"/>
        <w:jc w:val="start"/>
        <w:rPr/>
      </w:pPr>
      <w:r>
        <w:rPr/>
        <w:t xml:space="preserve">Undergoes </w:t>
      </w:r>
    </w:p>
    <w:p>
      <w:pPr>
        <w:pStyle w:val="TextBody"/>
        <w:bidi w:val="0"/>
        <w:spacing w:before="0" w:after="283"/>
        <w:jc w:val="start"/>
        <w:rPr/>
      </w:pPr>
      <w:r>
        <w:rPr/>
        <w:t xml:space="preserve">1.. M </w:t>
      </w:r>
    </w:p>
    <w:p>
      <w:pPr>
        <w:pStyle w:val="TextBody"/>
        <w:bidi w:val="0"/>
        <w:spacing w:before="0" w:after="283"/>
        <w:jc w:val="start"/>
        <w:rPr/>
      </w:pPr>
      <w:r>
        <w:rPr/>
        <w:t xml:space="preserve">Examination </w:t>
      </w:r>
    </w:p>
    <w:p>
      <w:pPr>
        <w:pStyle w:val="TextBody"/>
        <w:bidi w:val="0"/>
        <w:spacing w:before="0" w:after="283"/>
        <w:jc w:val="start"/>
        <w:rPr/>
      </w:pPr>
      <w:r>
        <w:rPr/>
        <w:t xml:space="preserve">1.. 1 </w:t>
      </w:r>
    </w:p>
    <w:p>
      <w:pPr>
        <w:pStyle w:val="TextBody"/>
        <w:bidi w:val="0"/>
        <w:spacing w:before="0" w:after="283"/>
        <w:jc w:val="start"/>
        <w:rPr/>
      </w:pPr>
      <w:r>
        <w:rPr/>
        <w:t xml:space="preserve">Attends </w:t>
      </w:r>
    </w:p>
    <w:p>
      <w:pPr>
        <w:pStyle w:val="TextBody"/>
        <w:bidi w:val="0"/>
        <w:spacing w:before="0" w:after="283"/>
        <w:jc w:val="start"/>
        <w:rPr/>
      </w:pPr>
      <w:r>
        <w:rPr/>
        <w:t xml:space="preserve">1.. M </w:t>
      </w:r>
    </w:p>
    <w:p>
      <w:pPr>
        <w:pStyle w:val="TextBody"/>
        <w:bidi w:val="0"/>
        <w:spacing w:before="0" w:after="283"/>
        <w:jc w:val="start"/>
        <w:rPr/>
      </w:pPr>
      <w:r>
        <w:rPr/>
        <w:t xml:space="preserve">Appointment </w:t>
      </w:r>
    </w:p>
    <w:p>
      <w:pPr>
        <w:pStyle w:val="TextBody"/>
        <w:bidi w:val="0"/>
        <w:spacing w:before="0" w:after="283"/>
        <w:jc w:val="start"/>
        <w:rPr/>
      </w:pPr>
      <w:r>
        <w:rPr/>
        <w:t xml:space="preserve">First draft Entity Relationship Data ModelSecond draft Entity Relationship Data ModelFinal Entity Relationship Data ModelTask 2 Normalization </w:t>
      </w:r>
    </w:p>
    <w:p>
      <w:pPr>
        <w:pStyle w:val="TextBody"/>
        <w:bidi w:val="0"/>
        <w:spacing w:before="0" w:after="283"/>
        <w:jc w:val="start"/>
        <w:rPr/>
      </w:pPr>
      <w:r>
        <w:rPr/>
        <w:t xml:space="preserve">Normalization is a technique for producing a set of table with desirable properties that support the requirements of a user or company. There are several normal forms, although the most ones are called first normal form (1NF), second normal form (2NF), and third normal form (3NF). All these normal forms are based on rules about relationships among the columns of a table. </w:t>
      </w:r>
    </w:p>
    <w:p>
      <w:pPr>
        <w:pStyle w:val="TextBody"/>
        <w:bidi w:val="0"/>
        <w:spacing w:before="0" w:after="283"/>
        <w:jc w:val="start"/>
        <w:rPr/>
      </w:pPr>
      <w:r>
        <w:rPr/>
        <w:t xml:space="preserve">First normal forms (1NF) </w:t>
      </w:r>
    </w:p>
    <w:p>
      <w:pPr>
        <w:pStyle w:val="TextBody"/>
        <w:bidi w:val="0"/>
        <w:spacing w:before="0" w:after="283"/>
        <w:jc w:val="start"/>
        <w:rPr/>
      </w:pPr>
      <w:r>
        <w:rPr/>
        <w:t xml:space="preserve">Only first normal form (1NF) is critical in creating appropriate tables for relational databases. All the subsequence normal forms are optional. A table in which the intersection of every column and record contains only one value </w:t>
      </w:r>
    </w:p>
    <w:p>
      <w:pPr>
        <w:pStyle w:val="TextBody"/>
        <w:bidi w:val="0"/>
        <w:spacing w:before="0" w:after="283"/>
        <w:jc w:val="start"/>
        <w:rPr/>
      </w:pPr>
      <w:r>
        <w:rPr/>
        <w:t xml:space="preserve">Clinic (clinicNo, address, city, state, zipcode, </w:t>
      </w:r>
    </w:p>
    <w:p>
      <w:pPr>
        <w:pStyle w:val="TextBody"/>
        <w:bidi w:val="0"/>
        <w:spacing w:before="0" w:after="283"/>
        <w:jc w:val="start"/>
        <w:rPr/>
      </w:pPr>
      <w:r>
        <w:rPr/>
        <w:t xml:space="preserve">telNo, faxNo, opeingHour) </w:t>
      </w:r>
    </w:p>
    <w:p>
      <w:pPr>
        <w:pStyle w:val="TextBody"/>
        <w:bidi w:val="0"/>
        <w:spacing w:before="0" w:after="283"/>
        <w:jc w:val="start"/>
        <w:rPr/>
      </w:pPr>
      <w:r>
        <w:rPr/>
        <w:t xml:space="preserve">Primary Key clinicNo </w:t>
      </w:r>
    </w:p>
    <w:p>
      <w:pPr>
        <w:pStyle w:val="TextBody"/>
        <w:bidi w:val="0"/>
        <w:spacing w:before="0" w:after="283"/>
        <w:jc w:val="start"/>
        <w:rPr/>
      </w:pPr>
      <w:r>
        <w:rPr/>
        <w:t xml:space="preserve">Alternate Key zipCode </w:t>
      </w:r>
    </w:p>
    <w:p>
      <w:pPr>
        <w:pStyle w:val="TextBody"/>
        <w:bidi w:val="0"/>
        <w:spacing w:before="0" w:after="283"/>
        <w:jc w:val="start"/>
        <w:rPr/>
      </w:pPr>
      <w:r>
        <w:rPr/>
        <w:t xml:space="preserve">Alternate Key telNo </w:t>
      </w:r>
    </w:p>
    <w:p>
      <w:pPr>
        <w:pStyle w:val="TextBody"/>
        <w:bidi w:val="0"/>
        <w:spacing w:before="0" w:after="283"/>
        <w:jc w:val="start"/>
        <w:rPr/>
      </w:pPr>
      <w:r>
        <w:rPr/>
        <w:t xml:space="preserve">Alternate Key faxNo </w:t>
      </w:r>
    </w:p>
    <w:p>
      <w:pPr>
        <w:pStyle w:val="TextBody"/>
        <w:bidi w:val="0"/>
        <w:spacing w:before="0" w:after="283"/>
        <w:jc w:val="start"/>
        <w:rPr/>
      </w:pPr>
      <w:r>
        <w:rPr/>
        <w:t xml:space="preserve">Alternate Key opeingHour </w:t>
      </w:r>
    </w:p>
    <w:p>
      <w:pPr>
        <w:pStyle w:val="TextBody"/>
        <w:bidi w:val="0"/>
        <w:spacing w:before="0" w:after="283"/>
        <w:jc w:val="start"/>
        <w:rPr/>
      </w:pPr>
      <w:r>
        <w:rPr/>
        <w:t xml:space="preserve">clinicNoaddresstelNoopeningHour </w:t>
      </w:r>
    </w:p>
    <w:p>
      <w:pPr>
        <w:pStyle w:val="TextBody"/>
        <w:bidi w:val="0"/>
        <w:spacing w:before="0" w:after="283"/>
        <w:jc w:val="start"/>
        <w:rPr/>
      </w:pPr>
      <w:r>
        <w:rPr/>
        <w:t xml:space="preserve">C001 </w:t>
      </w:r>
    </w:p>
    <w:p>
      <w:pPr>
        <w:pStyle w:val="TextBody"/>
        <w:bidi w:val="0"/>
        <w:spacing w:before="0" w:after="283"/>
        <w:jc w:val="start"/>
        <w:rPr/>
      </w:pPr>
      <w:r>
        <w:rPr/>
        <w:t xml:space="preserve">Enfield </w:t>
      </w:r>
    </w:p>
    <w:p>
      <w:pPr>
        <w:pStyle w:val="TextBody"/>
        <w:bidi w:val="0"/>
        <w:spacing w:before="0" w:after="283"/>
        <w:jc w:val="start"/>
        <w:rPr/>
      </w:pPr>
      <w:r>
        <w:rPr/>
        <w:t xml:space="preserve">503-555-3618, 503-555-2727, 503-555-6534 </w:t>
      </w:r>
    </w:p>
    <w:p>
      <w:pPr>
        <w:pStyle w:val="TextBody"/>
        <w:bidi w:val="0"/>
        <w:spacing w:before="0" w:after="283"/>
        <w:jc w:val="start"/>
        <w:rPr/>
      </w:pPr>
      <w:r>
        <w:rPr/>
        <w:t xml:space="preserve">9. 00-21-00 </w:t>
      </w:r>
    </w:p>
    <w:p>
      <w:pPr>
        <w:pStyle w:val="TextBody"/>
        <w:bidi w:val="0"/>
        <w:spacing w:before="0" w:after="283"/>
        <w:jc w:val="start"/>
        <w:rPr/>
      </w:pPr>
      <w:r>
        <w:rPr/>
        <w:t xml:space="preserve">C002 </w:t>
      </w:r>
    </w:p>
    <w:p>
      <w:pPr>
        <w:pStyle w:val="TextBody"/>
        <w:bidi w:val="0"/>
        <w:spacing w:before="0" w:after="283"/>
        <w:jc w:val="start"/>
        <w:rPr/>
      </w:pPr>
      <w:r>
        <w:rPr/>
        <w:t xml:space="preserve">Islington </w:t>
      </w:r>
    </w:p>
    <w:p>
      <w:pPr>
        <w:pStyle w:val="TextBody"/>
        <w:bidi w:val="0"/>
        <w:spacing w:before="0" w:after="283"/>
        <w:jc w:val="start"/>
        <w:rPr/>
      </w:pPr>
      <w:r>
        <w:rPr/>
        <w:t xml:space="preserve">206-555-6756, 206-555-8836 </w:t>
      </w:r>
    </w:p>
    <w:p>
      <w:pPr>
        <w:pStyle w:val="TextBody"/>
        <w:bidi w:val="0"/>
        <w:spacing w:before="0" w:after="283"/>
        <w:jc w:val="start"/>
        <w:rPr/>
      </w:pPr>
      <w:r>
        <w:rPr/>
        <w:t xml:space="preserve">9. 00-21-00 </w:t>
      </w:r>
    </w:p>
    <w:p>
      <w:pPr>
        <w:pStyle w:val="TextBody"/>
        <w:bidi w:val="0"/>
        <w:spacing w:before="0" w:after="283"/>
        <w:jc w:val="start"/>
        <w:rPr/>
      </w:pPr>
      <w:r>
        <w:rPr/>
        <w:t xml:space="preserve">C003 </w:t>
      </w:r>
    </w:p>
    <w:p>
      <w:pPr>
        <w:pStyle w:val="TextBody"/>
        <w:bidi w:val="0"/>
        <w:spacing w:before="0" w:after="283"/>
        <w:jc w:val="start"/>
        <w:rPr/>
      </w:pPr>
      <w:r>
        <w:rPr/>
        <w:t xml:space="preserve">Hackney </w:t>
      </w:r>
    </w:p>
    <w:p>
      <w:pPr>
        <w:pStyle w:val="TextBody"/>
        <w:bidi w:val="0"/>
        <w:spacing w:before="0" w:after="283"/>
        <w:jc w:val="start"/>
        <w:rPr/>
      </w:pPr>
      <w:r>
        <w:rPr/>
        <w:t xml:space="preserve">212-371-3000 </w:t>
      </w:r>
    </w:p>
    <w:p>
      <w:pPr>
        <w:pStyle w:val="TextBody"/>
        <w:bidi w:val="0"/>
        <w:spacing w:before="0" w:after="283"/>
        <w:jc w:val="start"/>
        <w:rPr/>
      </w:pPr>
      <w:r>
        <w:rPr/>
        <w:t xml:space="preserve">9. 00-21-00 </w:t>
      </w:r>
    </w:p>
    <w:p>
      <w:pPr>
        <w:pStyle w:val="TextBody"/>
        <w:bidi w:val="0"/>
        <w:spacing w:before="0" w:after="283"/>
        <w:jc w:val="start"/>
        <w:rPr/>
      </w:pPr>
      <w:r>
        <w:rPr/>
        <w:t xml:space="preserve">C004 </w:t>
      </w:r>
    </w:p>
    <w:p>
      <w:pPr>
        <w:pStyle w:val="TextBody"/>
        <w:bidi w:val="0"/>
        <w:spacing w:before="0" w:after="283"/>
        <w:jc w:val="start"/>
        <w:rPr/>
      </w:pPr>
      <w:r>
        <w:rPr/>
        <w:t xml:space="preserve">Holloway </w:t>
      </w:r>
    </w:p>
    <w:p>
      <w:pPr>
        <w:pStyle w:val="TextBody"/>
        <w:bidi w:val="0"/>
        <w:spacing w:before="0" w:after="283"/>
        <w:jc w:val="start"/>
        <w:rPr/>
      </w:pPr>
      <w:r>
        <w:rPr/>
        <w:t xml:space="preserve">206-555-3131, 206-555-4112 </w:t>
      </w:r>
    </w:p>
    <w:p>
      <w:pPr>
        <w:pStyle w:val="TextBody"/>
        <w:bidi w:val="0"/>
        <w:spacing w:before="0" w:after="283"/>
        <w:jc w:val="start"/>
        <w:rPr/>
      </w:pPr>
      <w:r>
        <w:rPr/>
        <w:t xml:space="preserve">9. 00-21-00 </w:t>
      </w:r>
    </w:p>
    <w:p>
      <w:pPr>
        <w:pStyle w:val="TextBody"/>
        <w:bidi w:val="0"/>
        <w:spacing w:before="0" w:after="283"/>
        <w:jc w:val="start"/>
        <w:rPr/>
      </w:pPr>
      <w:r>
        <w:rPr/>
        <w:t xml:space="preserve">C005 </w:t>
      </w:r>
    </w:p>
    <w:p>
      <w:pPr>
        <w:pStyle w:val="TextBody"/>
        <w:bidi w:val="0"/>
        <w:spacing w:before="0" w:after="283"/>
        <w:jc w:val="start"/>
        <w:rPr/>
      </w:pPr>
      <w:r>
        <w:rPr/>
        <w:t xml:space="preserve">Chingford </w:t>
      </w:r>
    </w:p>
    <w:p>
      <w:pPr>
        <w:pStyle w:val="TextBody"/>
        <w:bidi w:val="0"/>
        <w:spacing w:before="0" w:after="283"/>
        <w:jc w:val="start"/>
        <w:rPr/>
      </w:pPr>
      <w:r>
        <w:rPr/>
        <w:t xml:space="preserve">8502333 </w:t>
      </w:r>
    </w:p>
    <w:p>
      <w:pPr>
        <w:pStyle w:val="TextBody"/>
        <w:bidi w:val="0"/>
        <w:spacing w:before="0" w:after="283"/>
        <w:jc w:val="start"/>
        <w:rPr/>
      </w:pPr>
      <w:r>
        <w:rPr/>
        <w:t xml:space="preserve">9. 00-21-00 </w:t>
      </w:r>
    </w:p>
    <w:p>
      <w:pPr>
        <w:pStyle w:val="TextBody"/>
        <w:bidi w:val="0"/>
        <w:spacing w:before="0" w:after="283"/>
        <w:jc w:val="start"/>
        <w:rPr/>
      </w:pPr>
      <w:r>
        <w:rPr/>
        <w:t xml:space="preserve">C006 </w:t>
      </w:r>
    </w:p>
    <w:p>
      <w:pPr>
        <w:pStyle w:val="TextBody"/>
        <w:bidi w:val="0"/>
        <w:spacing w:before="0" w:after="283"/>
        <w:jc w:val="start"/>
        <w:rPr/>
      </w:pPr>
      <w:r>
        <w:rPr/>
        <w:t xml:space="preserve">Leyton </w:t>
      </w:r>
    </w:p>
    <w:p>
      <w:pPr>
        <w:pStyle w:val="TextBody"/>
        <w:bidi w:val="0"/>
        <w:spacing w:before="0" w:after="283"/>
        <w:jc w:val="start"/>
        <w:rPr/>
      </w:pPr>
      <w:r>
        <w:rPr/>
        <w:t xml:space="preserve">4650000 </w:t>
      </w:r>
    </w:p>
    <w:p>
      <w:pPr>
        <w:pStyle w:val="TextBody"/>
        <w:bidi w:val="0"/>
        <w:spacing w:before="0" w:after="283"/>
        <w:jc w:val="start"/>
        <w:rPr/>
      </w:pPr>
      <w:r>
        <w:rPr/>
        <w:t xml:space="preserve">9. 00-21-00This version of the Clinic table is not in 1NF </w:t>
      </w:r>
    </w:p>
    <w:p>
      <w:pPr>
        <w:pStyle w:val="TextBody"/>
        <w:bidi w:val="0"/>
        <w:spacing w:before="0" w:after="283"/>
        <w:jc w:val="start"/>
        <w:rPr/>
      </w:pPr>
      <w:r>
        <w:rPr/>
        <w:t xml:space="preserve">More than one value, so not in 1NF </w:t>
      </w:r>
    </w:p>
    <w:p>
      <w:pPr>
        <w:pStyle w:val="TextBody"/>
        <w:bidi w:val="0"/>
        <w:spacing w:before="0" w:after="283"/>
        <w:jc w:val="start"/>
        <w:rPr/>
      </w:pPr>
      <w:r>
        <w:rPr/>
        <w:t xml:space="preserve">Converting to 1NF </w:t>
      </w:r>
    </w:p>
    <w:p>
      <w:pPr>
        <w:pStyle w:val="TextBody"/>
        <w:bidi w:val="0"/>
        <w:spacing w:before="0" w:after="283"/>
        <w:jc w:val="start"/>
        <w:rPr/>
      </w:pPr>
      <w:r>
        <w:rPr/>
        <w:t xml:space="preserve">To convert this version of the Clinic table to 1NF, we create separate table called ClinicTelephone to hold the telephone number of clinics, by removing the tellNo column from the Clinic table along with a copy of the primary key of the Clinic table. The primary key for the new ClinicTelephone table is now the telNo column. The Clinic and ClinicTelephone table are in 1 NF as there is a single value at the intersection of every column with every record for each table </w:t>
      </w:r>
    </w:p>
    <w:p>
      <w:pPr>
        <w:pStyle w:val="TextBody"/>
        <w:bidi w:val="0"/>
        <w:spacing w:before="0" w:after="283"/>
        <w:jc w:val="start"/>
        <w:rPr/>
      </w:pPr>
      <w:r>
        <w:rPr/>
        <w:t xml:space="preserve">Clinic (Not 1NF)clinicNoaddresstelNoopeningHour </w:t>
      </w:r>
    </w:p>
    <w:p>
      <w:pPr>
        <w:pStyle w:val="TextBody"/>
        <w:bidi w:val="0"/>
        <w:spacing w:before="0" w:after="283"/>
        <w:jc w:val="start"/>
        <w:rPr/>
      </w:pPr>
      <w:r>
        <w:rPr/>
        <w:t xml:space="preserve">C001 </w:t>
      </w:r>
    </w:p>
    <w:p>
      <w:pPr>
        <w:pStyle w:val="TextBody"/>
        <w:bidi w:val="0"/>
        <w:spacing w:before="0" w:after="283"/>
        <w:jc w:val="start"/>
        <w:rPr/>
      </w:pPr>
      <w:r>
        <w:rPr/>
        <w:t xml:space="preserve">Enfield </w:t>
      </w:r>
    </w:p>
    <w:p>
      <w:pPr>
        <w:pStyle w:val="TextBody"/>
        <w:bidi w:val="0"/>
        <w:spacing w:before="0" w:after="283"/>
        <w:jc w:val="start"/>
        <w:rPr/>
      </w:pPr>
      <w:r>
        <w:rPr/>
        <w:t xml:space="preserve">503-555-3618, 503-555-2727, 503-555-6534 </w:t>
      </w:r>
    </w:p>
    <w:p>
      <w:pPr>
        <w:pStyle w:val="TextBody"/>
        <w:bidi w:val="0"/>
        <w:spacing w:before="0" w:after="283"/>
        <w:jc w:val="start"/>
        <w:rPr/>
      </w:pPr>
      <w:r>
        <w:rPr/>
        <w:t xml:space="preserve">9. 00-21-00 </w:t>
      </w:r>
    </w:p>
    <w:p>
      <w:pPr>
        <w:pStyle w:val="TextBody"/>
        <w:bidi w:val="0"/>
        <w:spacing w:before="0" w:after="283"/>
        <w:jc w:val="start"/>
        <w:rPr/>
      </w:pPr>
      <w:r>
        <w:rPr/>
        <w:t xml:space="preserve">C002 </w:t>
      </w:r>
    </w:p>
    <w:p>
      <w:pPr>
        <w:pStyle w:val="TextBody"/>
        <w:bidi w:val="0"/>
        <w:spacing w:before="0" w:after="283"/>
        <w:jc w:val="start"/>
        <w:rPr/>
      </w:pPr>
      <w:r>
        <w:rPr/>
        <w:t xml:space="preserve">Islington </w:t>
      </w:r>
    </w:p>
    <w:p>
      <w:pPr>
        <w:pStyle w:val="TextBody"/>
        <w:bidi w:val="0"/>
        <w:spacing w:before="0" w:after="283"/>
        <w:jc w:val="start"/>
        <w:rPr/>
      </w:pPr>
      <w:r>
        <w:rPr/>
        <w:t xml:space="preserve">206-555-6756, 206-555-8836 </w:t>
      </w:r>
    </w:p>
    <w:p>
      <w:pPr>
        <w:pStyle w:val="TextBody"/>
        <w:bidi w:val="0"/>
        <w:spacing w:before="0" w:after="283"/>
        <w:jc w:val="start"/>
        <w:rPr/>
      </w:pPr>
      <w:r>
        <w:rPr/>
        <w:t xml:space="preserve">9. 00-21-00 </w:t>
      </w:r>
    </w:p>
    <w:p>
      <w:pPr>
        <w:pStyle w:val="TextBody"/>
        <w:bidi w:val="0"/>
        <w:spacing w:before="0" w:after="283"/>
        <w:jc w:val="start"/>
        <w:rPr/>
      </w:pPr>
      <w:r>
        <w:rPr/>
        <w:t xml:space="preserve">C003 </w:t>
      </w:r>
    </w:p>
    <w:p>
      <w:pPr>
        <w:pStyle w:val="TextBody"/>
        <w:bidi w:val="0"/>
        <w:spacing w:before="0" w:after="283"/>
        <w:jc w:val="start"/>
        <w:rPr/>
      </w:pPr>
      <w:r>
        <w:rPr/>
        <w:t xml:space="preserve">Hackney </w:t>
      </w:r>
    </w:p>
    <w:p>
      <w:pPr>
        <w:pStyle w:val="TextBody"/>
        <w:bidi w:val="0"/>
        <w:spacing w:before="0" w:after="283"/>
        <w:jc w:val="start"/>
        <w:rPr/>
      </w:pPr>
      <w:r>
        <w:rPr/>
        <w:t xml:space="preserve">212-371-3000 </w:t>
      </w:r>
    </w:p>
    <w:p>
      <w:pPr>
        <w:pStyle w:val="TextBody"/>
        <w:bidi w:val="0"/>
        <w:spacing w:before="0" w:after="283"/>
        <w:jc w:val="start"/>
        <w:rPr/>
      </w:pPr>
      <w:r>
        <w:rPr/>
        <w:t xml:space="preserve">9. 00-21-00 </w:t>
      </w:r>
    </w:p>
    <w:p>
      <w:pPr>
        <w:pStyle w:val="TextBody"/>
        <w:bidi w:val="0"/>
        <w:spacing w:before="0" w:after="283"/>
        <w:jc w:val="start"/>
        <w:rPr/>
      </w:pPr>
      <w:r>
        <w:rPr/>
        <w:t xml:space="preserve">C004 </w:t>
      </w:r>
    </w:p>
    <w:p>
      <w:pPr>
        <w:pStyle w:val="TextBody"/>
        <w:bidi w:val="0"/>
        <w:spacing w:before="0" w:after="283"/>
        <w:jc w:val="start"/>
        <w:rPr/>
      </w:pPr>
      <w:r>
        <w:rPr/>
        <w:t xml:space="preserve">Holloway </w:t>
      </w:r>
    </w:p>
    <w:p>
      <w:pPr>
        <w:pStyle w:val="TextBody"/>
        <w:bidi w:val="0"/>
        <w:spacing w:before="0" w:after="283"/>
        <w:jc w:val="start"/>
        <w:rPr/>
      </w:pPr>
      <w:r>
        <w:rPr/>
        <w:t xml:space="preserve">206-555-3131, 206-555-4112 </w:t>
      </w:r>
    </w:p>
    <w:p>
      <w:pPr>
        <w:pStyle w:val="TextBody"/>
        <w:bidi w:val="0"/>
        <w:spacing w:before="0" w:after="283"/>
        <w:jc w:val="start"/>
        <w:rPr/>
      </w:pPr>
      <w:r>
        <w:rPr/>
        <w:t xml:space="preserve">9. 00-21-00 </w:t>
      </w:r>
    </w:p>
    <w:p>
      <w:pPr>
        <w:pStyle w:val="TextBody"/>
        <w:bidi w:val="0"/>
        <w:spacing w:before="0" w:after="283"/>
        <w:jc w:val="start"/>
        <w:rPr/>
      </w:pPr>
      <w:r>
        <w:rPr/>
        <w:t xml:space="preserve">C005 </w:t>
      </w:r>
    </w:p>
    <w:p>
      <w:pPr>
        <w:pStyle w:val="TextBody"/>
        <w:bidi w:val="0"/>
        <w:spacing w:before="0" w:after="283"/>
        <w:jc w:val="start"/>
        <w:rPr/>
      </w:pPr>
      <w:r>
        <w:rPr/>
        <w:t xml:space="preserve">Chingford </w:t>
      </w:r>
    </w:p>
    <w:p>
      <w:pPr>
        <w:pStyle w:val="TextBody"/>
        <w:bidi w:val="0"/>
        <w:spacing w:before="0" w:after="283"/>
        <w:jc w:val="start"/>
        <w:rPr/>
      </w:pPr>
      <w:r>
        <w:rPr/>
        <w:t xml:space="preserve">8502333 </w:t>
      </w:r>
    </w:p>
    <w:p>
      <w:pPr>
        <w:pStyle w:val="TextBody"/>
        <w:bidi w:val="0"/>
        <w:spacing w:before="0" w:after="283"/>
        <w:jc w:val="start"/>
        <w:rPr/>
      </w:pPr>
      <w:r>
        <w:rPr/>
        <w:t xml:space="preserve">9. 00-21-00 </w:t>
      </w:r>
    </w:p>
    <w:p>
      <w:pPr>
        <w:pStyle w:val="TextBody"/>
        <w:bidi w:val="0"/>
        <w:spacing w:before="0" w:after="283"/>
        <w:jc w:val="start"/>
        <w:rPr/>
      </w:pPr>
      <w:r>
        <w:rPr/>
        <w:t xml:space="preserve">C006 </w:t>
      </w:r>
    </w:p>
    <w:p>
      <w:pPr>
        <w:pStyle w:val="TextBody"/>
        <w:bidi w:val="0"/>
        <w:spacing w:before="0" w:after="283"/>
        <w:jc w:val="start"/>
        <w:rPr/>
      </w:pPr>
      <w:r>
        <w:rPr/>
        <w:t xml:space="preserve">Leyton </w:t>
      </w:r>
    </w:p>
    <w:p>
      <w:pPr>
        <w:pStyle w:val="TextBody"/>
        <w:bidi w:val="0"/>
        <w:spacing w:before="0" w:after="283"/>
        <w:jc w:val="start"/>
        <w:rPr/>
      </w:pPr>
      <w:r>
        <w:rPr/>
        <w:t xml:space="preserve">4650000 </w:t>
      </w:r>
    </w:p>
    <w:p>
      <w:pPr>
        <w:pStyle w:val="TextBody"/>
        <w:bidi w:val="0"/>
        <w:spacing w:before="0" w:after="283"/>
        <w:jc w:val="start"/>
        <w:rPr/>
      </w:pPr>
      <w:r>
        <w:rPr/>
        <w:t xml:space="preserve">9. 00-21-00 </w:t>
      </w:r>
    </w:p>
    <w:p>
      <w:pPr>
        <w:pStyle w:val="TextBody"/>
        <w:bidi w:val="0"/>
        <w:spacing w:before="0" w:after="283"/>
        <w:jc w:val="start"/>
        <w:rPr/>
      </w:pPr>
      <w:r>
        <w:rPr/>
        <w:t xml:space="preserve">Remove telNo column and create a new column called telNo in the new table </w:t>
      </w:r>
    </w:p>
    <w:p>
      <w:pPr>
        <w:pStyle w:val="TextBody"/>
        <w:bidi w:val="0"/>
        <w:spacing w:before="0" w:after="283"/>
        <w:jc w:val="start"/>
        <w:rPr/>
      </w:pPr>
      <w:r>
        <w:rPr/>
        <w:t xml:space="preserve">Take copy of clinicNo column to new table to become foreign key </w:t>
      </w:r>
    </w:p>
    <w:p>
      <w:pPr>
        <w:pStyle w:val="TextBody"/>
        <w:bidi w:val="0"/>
        <w:spacing w:before="0" w:after="283"/>
        <w:jc w:val="start"/>
        <w:rPr/>
      </w:pPr>
      <w:r>
        <w:rPr/>
        <w:t xml:space="preserve">ClinicTelephone (1NF)clinicNotelNo </w:t>
      </w:r>
    </w:p>
    <w:p>
      <w:pPr>
        <w:pStyle w:val="TextBody"/>
        <w:bidi w:val="0"/>
        <w:spacing w:before="0" w:after="283"/>
        <w:jc w:val="start"/>
        <w:rPr/>
      </w:pPr>
      <w:r>
        <w:rPr/>
        <w:t xml:space="preserve">C001 </w:t>
      </w:r>
    </w:p>
    <w:p>
      <w:pPr>
        <w:pStyle w:val="TextBody"/>
        <w:bidi w:val="0"/>
        <w:spacing w:before="0" w:after="283"/>
        <w:jc w:val="start"/>
        <w:rPr/>
      </w:pPr>
      <w:r>
        <w:rPr/>
        <w:t xml:space="preserve">503-555-3618 </w:t>
      </w:r>
    </w:p>
    <w:p>
      <w:pPr>
        <w:pStyle w:val="TextBody"/>
        <w:bidi w:val="0"/>
        <w:spacing w:before="0" w:after="283"/>
        <w:jc w:val="start"/>
        <w:rPr/>
      </w:pPr>
      <w:r>
        <w:rPr/>
        <w:t xml:space="preserve">C001 </w:t>
      </w:r>
    </w:p>
    <w:p>
      <w:pPr>
        <w:pStyle w:val="TextBody"/>
        <w:bidi w:val="0"/>
        <w:spacing w:before="0" w:after="283"/>
        <w:jc w:val="start"/>
        <w:rPr/>
      </w:pPr>
      <w:r>
        <w:rPr/>
        <w:t xml:space="preserve">503-555-2727 </w:t>
      </w:r>
    </w:p>
    <w:p>
      <w:pPr>
        <w:pStyle w:val="TextBody"/>
        <w:bidi w:val="0"/>
        <w:spacing w:before="0" w:after="283"/>
        <w:jc w:val="start"/>
        <w:rPr/>
      </w:pPr>
      <w:r>
        <w:rPr/>
        <w:t xml:space="preserve">C001 </w:t>
      </w:r>
    </w:p>
    <w:p>
      <w:pPr>
        <w:pStyle w:val="TextBody"/>
        <w:bidi w:val="0"/>
        <w:spacing w:before="0" w:after="283"/>
        <w:jc w:val="start"/>
        <w:rPr/>
      </w:pPr>
      <w:r>
        <w:rPr/>
        <w:t xml:space="preserve">503-555-6534 </w:t>
      </w:r>
    </w:p>
    <w:p>
      <w:pPr>
        <w:pStyle w:val="TextBody"/>
        <w:bidi w:val="0"/>
        <w:spacing w:before="0" w:after="283"/>
        <w:jc w:val="start"/>
        <w:rPr/>
      </w:pPr>
      <w:r>
        <w:rPr/>
        <w:t xml:space="preserve">C002 </w:t>
      </w:r>
    </w:p>
    <w:p>
      <w:pPr>
        <w:pStyle w:val="TextBody"/>
        <w:bidi w:val="0"/>
        <w:spacing w:before="0" w:after="283"/>
        <w:jc w:val="start"/>
        <w:rPr/>
      </w:pPr>
      <w:r>
        <w:rPr/>
        <w:t xml:space="preserve">206-555-6756 </w:t>
      </w:r>
    </w:p>
    <w:p>
      <w:pPr>
        <w:pStyle w:val="TextBody"/>
        <w:bidi w:val="0"/>
        <w:spacing w:before="0" w:after="283"/>
        <w:jc w:val="start"/>
        <w:rPr/>
      </w:pPr>
      <w:r>
        <w:rPr/>
        <w:t xml:space="preserve">C002 </w:t>
      </w:r>
    </w:p>
    <w:p>
      <w:pPr>
        <w:pStyle w:val="TextBody"/>
        <w:bidi w:val="0"/>
        <w:spacing w:before="0" w:after="283"/>
        <w:jc w:val="start"/>
        <w:rPr/>
      </w:pPr>
      <w:r>
        <w:rPr/>
        <w:t xml:space="preserve">206-555-8836 </w:t>
      </w:r>
    </w:p>
    <w:p>
      <w:pPr>
        <w:pStyle w:val="TextBody"/>
        <w:bidi w:val="0"/>
        <w:spacing w:before="0" w:after="283"/>
        <w:jc w:val="start"/>
        <w:rPr/>
      </w:pPr>
      <w:r>
        <w:rPr/>
        <w:t xml:space="preserve">C003 </w:t>
      </w:r>
    </w:p>
    <w:p>
      <w:pPr>
        <w:pStyle w:val="TextBody"/>
        <w:bidi w:val="0"/>
        <w:spacing w:before="0" w:after="283"/>
        <w:jc w:val="start"/>
        <w:rPr/>
      </w:pPr>
      <w:r>
        <w:rPr/>
        <w:t xml:space="preserve">212-371-3000 </w:t>
      </w:r>
    </w:p>
    <w:p>
      <w:pPr>
        <w:pStyle w:val="TextBody"/>
        <w:bidi w:val="0"/>
        <w:spacing w:before="0" w:after="283"/>
        <w:jc w:val="start"/>
        <w:rPr/>
      </w:pPr>
      <w:r>
        <w:rPr/>
        <w:t xml:space="preserve">C004 </w:t>
      </w:r>
    </w:p>
    <w:p>
      <w:pPr>
        <w:pStyle w:val="TextBody"/>
        <w:bidi w:val="0"/>
        <w:spacing w:before="0" w:after="283"/>
        <w:jc w:val="start"/>
        <w:rPr/>
      </w:pPr>
      <w:r>
        <w:rPr/>
        <w:t xml:space="preserve">206-555-3131 </w:t>
      </w:r>
    </w:p>
    <w:p>
      <w:pPr>
        <w:pStyle w:val="TextBody"/>
        <w:bidi w:val="0"/>
        <w:spacing w:before="0" w:after="283"/>
        <w:jc w:val="start"/>
        <w:rPr/>
      </w:pPr>
      <w:r>
        <w:rPr/>
        <w:t xml:space="preserve">C004 </w:t>
      </w:r>
    </w:p>
    <w:p>
      <w:pPr>
        <w:pStyle w:val="TextBody"/>
        <w:bidi w:val="0"/>
        <w:spacing w:before="0" w:after="283"/>
        <w:jc w:val="start"/>
        <w:rPr/>
      </w:pPr>
      <w:r>
        <w:rPr/>
        <w:t xml:space="preserve">206-555-4112 </w:t>
      </w:r>
    </w:p>
    <w:p>
      <w:pPr>
        <w:pStyle w:val="TextBody"/>
        <w:bidi w:val="0"/>
        <w:spacing w:before="0" w:after="283"/>
        <w:jc w:val="start"/>
        <w:rPr/>
      </w:pPr>
      <w:r>
        <w:rPr/>
        <w:t xml:space="preserve">C005 </w:t>
      </w:r>
    </w:p>
    <w:p>
      <w:pPr>
        <w:pStyle w:val="TextBody"/>
        <w:bidi w:val="0"/>
        <w:spacing w:before="0" w:after="283"/>
        <w:jc w:val="start"/>
        <w:rPr/>
      </w:pPr>
      <w:r>
        <w:rPr/>
        <w:t xml:space="preserve">8502333 </w:t>
      </w:r>
    </w:p>
    <w:p>
      <w:pPr>
        <w:pStyle w:val="TextBody"/>
        <w:bidi w:val="0"/>
        <w:spacing w:before="0" w:after="283"/>
        <w:jc w:val="start"/>
        <w:rPr/>
      </w:pPr>
      <w:r>
        <w:rPr/>
        <w:t xml:space="preserve">C006 </w:t>
      </w:r>
    </w:p>
    <w:p>
      <w:pPr>
        <w:pStyle w:val="TextBody"/>
        <w:bidi w:val="0"/>
        <w:spacing w:before="0" w:after="283"/>
        <w:jc w:val="start"/>
        <w:rPr/>
      </w:pPr>
      <w:r>
        <w:rPr/>
        <w:t xml:space="preserve">4650000 </w:t>
      </w:r>
    </w:p>
    <w:p>
      <w:pPr>
        <w:pStyle w:val="TextBody"/>
        <w:bidi w:val="0"/>
        <w:spacing w:before="0" w:after="283"/>
        <w:jc w:val="start"/>
        <w:rPr/>
      </w:pPr>
      <w:r>
        <w:rPr/>
        <w:t xml:space="preserve">Clinic (1NF)clinicNoaddressopeningHour </w:t>
      </w:r>
    </w:p>
    <w:p>
      <w:pPr>
        <w:pStyle w:val="TextBody"/>
        <w:bidi w:val="0"/>
        <w:spacing w:before="0" w:after="283"/>
        <w:jc w:val="start"/>
        <w:rPr/>
      </w:pPr>
      <w:r>
        <w:rPr/>
        <w:t xml:space="preserve">C001 </w:t>
      </w:r>
    </w:p>
    <w:p>
      <w:pPr>
        <w:pStyle w:val="TextBody"/>
        <w:bidi w:val="0"/>
        <w:spacing w:before="0" w:after="283"/>
        <w:jc w:val="start"/>
        <w:rPr/>
      </w:pPr>
      <w:r>
        <w:rPr/>
        <w:t xml:space="preserve">Enfield </w:t>
      </w:r>
    </w:p>
    <w:p>
      <w:pPr>
        <w:pStyle w:val="TextBody"/>
        <w:bidi w:val="0"/>
        <w:spacing w:before="0" w:after="283"/>
        <w:jc w:val="start"/>
        <w:rPr/>
      </w:pPr>
      <w:r>
        <w:rPr/>
        <w:t xml:space="preserve">9. 00-21-00 </w:t>
      </w:r>
    </w:p>
    <w:p>
      <w:pPr>
        <w:pStyle w:val="TextBody"/>
        <w:bidi w:val="0"/>
        <w:spacing w:before="0" w:after="283"/>
        <w:jc w:val="start"/>
        <w:rPr/>
      </w:pPr>
      <w:r>
        <w:rPr/>
        <w:t xml:space="preserve">C002 </w:t>
      </w:r>
    </w:p>
    <w:p>
      <w:pPr>
        <w:pStyle w:val="TextBody"/>
        <w:bidi w:val="0"/>
        <w:spacing w:before="0" w:after="283"/>
        <w:jc w:val="start"/>
        <w:rPr/>
      </w:pPr>
      <w:r>
        <w:rPr/>
        <w:t xml:space="preserve">Islington </w:t>
      </w:r>
    </w:p>
    <w:p>
      <w:pPr>
        <w:pStyle w:val="TextBody"/>
        <w:bidi w:val="0"/>
        <w:spacing w:before="0" w:after="283"/>
        <w:jc w:val="start"/>
        <w:rPr/>
      </w:pPr>
      <w:r>
        <w:rPr/>
        <w:t xml:space="preserve">9. 00-21-00 </w:t>
      </w:r>
    </w:p>
    <w:p>
      <w:pPr>
        <w:pStyle w:val="TextBody"/>
        <w:bidi w:val="0"/>
        <w:spacing w:before="0" w:after="283"/>
        <w:jc w:val="start"/>
        <w:rPr/>
      </w:pPr>
      <w:r>
        <w:rPr/>
        <w:t xml:space="preserve">C003 </w:t>
      </w:r>
    </w:p>
    <w:p>
      <w:pPr>
        <w:pStyle w:val="TextBody"/>
        <w:bidi w:val="0"/>
        <w:spacing w:before="0" w:after="283"/>
        <w:jc w:val="start"/>
        <w:rPr/>
      </w:pPr>
      <w:r>
        <w:rPr/>
        <w:t xml:space="preserve">Hackney </w:t>
      </w:r>
    </w:p>
    <w:p>
      <w:pPr>
        <w:pStyle w:val="TextBody"/>
        <w:bidi w:val="0"/>
        <w:spacing w:before="0" w:after="283"/>
        <w:jc w:val="start"/>
        <w:rPr/>
      </w:pPr>
      <w:r>
        <w:rPr/>
        <w:t xml:space="preserve">9. 00-21-00 </w:t>
      </w:r>
    </w:p>
    <w:p>
      <w:pPr>
        <w:pStyle w:val="TextBody"/>
        <w:bidi w:val="0"/>
        <w:spacing w:before="0" w:after="283"/>
        <w:jc w:val="start"/>
        <w:rPr/>
      </w:pPr>
      <w:r>
        <w:rPr/>
        <w:t xml:space="preserve">C004 </w:t>
      </w:r>
    </w:p>
    <w:p>
      <w:pPr>
        <w:pStyle w:val="TextBody"/>
        <w:bidi w:val="0"/>
        <w:spacing w:before="0" w:after="283"/>
        <w:jc w:val="start"/>
        <w:rPr/>
      </w:pPr>
      <w:r>
        <w:rPr/>
        <w:t xml:space="preserve">Holloway </w:t>
      </w:r>
    </w:p>
    <w:p>
      <w:pPr>
        <w:pStyle w:val="TextBody"/>
        <w:bidi w:val="0"/>
        <w:spacing w:before="0" w:after="283"/>
        <w:jc w:val="start"/>
        <w:rPr/>
      </w:pPr>
      <w:r>
        <w:rPr/>
        <w:t xml:space="preserve">9. 00-21-00 </w:t>
      </w:r>
    </w:p>
    <w:p>
      <w:pPr>
        <w:pStyle w:val="TextBody"/>
        <w:bidi w:val="0"/>
        <w:spacing w:before="0" w:after="283"/>
        <w:jc w:val="start"/>
        <w:rPr/>
      </w:pPr>
      <w:r>
        <w:rPr/>
        <w:t xml:space="preserve">C005 </w:t>
      </w:r>
    </w:p>
    <w:p>
      <w:pPr>
        <w:pStyle w:val="TextBody"/>
        <w:bidi w:val="0"/>
        <w:spacing w:before="0" w:after="283"/>
        <w:jc w:val="start"/>
        <w:rPr/>
      </w:pPr>
      <w:r>
        <w:rPr/>
        <w:t xml:space="preserve">Chingford </w:t>
      </w:r>
    </w:p>
    <w:p>
      <w:pPr>
        <w:pStyle w:val="TextBody"/>
        <w:bidi w:val="0"/>
        <w:spacing w:before="0" w:after="283"/>
        <w:jc w:val="start"/>
        <w:rPr/>
      </w:pPr>
      <w:r>
        <w:rPr/>
        <w:t xml:space="preserve">9. 00-21-00 </w:t>
      </w:r>
    </w:p>
    <w:p>
      <w:pPr>
        <w:pStyle w:val="TextBody"/>
        <w:bidi w:val="0"/>
        <w:spacing w:before="0" w:after="283"/>
        <w:jc w:val="start"/>
        <w:rPr/>
      </w:pPr>
      <w:r>
        <w:rPr/>
        <w:t xml:space="preserve">C006 </w:t>
      </w:r>
    </w:p>
    <w:p>
      <w:pPr>
        <w:pStyle w:val="TextBody"/>
        <w:bidi w:val="0"/>
        <w:spacing w:before="0" w:after="283"/>
        <w:jc w:val="start"/>
        <w:rPr/>
      </w:pPr>
      <w:r>
        <w:rPr/>
        <w:t xml:space="preserve">Leyton </w:t>
      </w:r>
    </w:p>
    <w:p>
      <w:pPr>
        <w:pStyle w:val="TextBody"/>
        <w:bidi w:val="0"/>
        <w:spacing w:before="0" w:after="283"/>
        <w:jc w:val="start"/>
        <w:rPr/>
      </w:pPr>
      <w:r>
        <w:rPr/>
        <w:t xml:space="preserve">9. 00-21-00 </w:t>
      </w:r>
    </w:p>
    <w:p>
      <w:pPr>
        <w:pStyle w:val="TextBody"/>
        <w:bidi w:val="0"/>
        <w:spacing w:before="0" w:after="283"/>
        <w:jc w:val="start"/>
        <w:rPr/>
      </w:pPr>
      <w:r>
        <w:rPr/>
        <w:t xml:space="preserve">Second normal form (2NF) </w:t>
      </w:r>
    </w:p>
    <w:p>
      <w:pPr>
        <w:pStyle w:val="TextBody"/>
        <w:bidi w:val="0"/>
        <w:spacing w:before="0" w:after="283"/>
        <w:jc w:val="start"/>
        <w:rPr/>
      </w:pPr>
      <w:r>
        <w:rPr/>
        <w:t xml:space="preserve">Second normal form applies only to tables with composite primary keys that are table with a primary key composed of two or more columns. A 1NF table with a single column primary key is automatically in at least 2NF. A table that is not in 2NF may suffer from update anomalies. A table that is already in 1NF and which the values in each non-primary-key column can be worked out from values in all columns that make up the primary key. </w:t>
      </w:r>
    </w:p>
    <w:p>
      <w:pPr>
        <w:pStyle w:val="TextBody"/>
        <w:bidi w:val="0"/>
        <w:spacing w:before="0" w:after="283"/>
        <w:jc w:val="start"/>
        <w:rPr/>
      </w:pPr>
      <w:r>
        <w:rPr/>
        <w:t xml:space="preserve">Third normal form (3NF) </w:t>
      </w:r>
    </w:p>
    <w:p>
      <w:pPr>
        <w:pStyle w:val="TextBody"/>
        <w:bidi w:val="0"/>
        <w:spacing w:before="0" w:after="283"/>
        <w:jc w:val="start"/>
        <w:rPr/>
      </w:pPr>
      <w:r>
        <w:rPr/>
        <w:t xml:space="preserve">Although 2NF table have less redundancy that table in 1 NF, they may still suffer from update anomalies. A table that is already in 1NF and 2NF, and in which the values in all non-primary key columns can be worked out from only the primary key column and no other columns. </w:t>
      </w:r>
    </w:p>
    <w:p>
      <w:pPr>
        <w:pStyle w:val="TextBody"/>
        <w:bidi w:val="0"/>
        <w:spacing w:before="0" w:after="283"/>
        <w:jc w:val="start"/>
        <w:rPr/>
      </w:pPr>
      <w:r>
        <w:rPr/>
        <w:t xml:space="preserve">staffNo </w:t>
      </w:r>
    </w:p>
    <w:p>
      <w:pPr>
        <w:pStyle w:val="TextBody"/>
        <w:bidi w:val="0"/>
        <w:spacing w:before="0" w:after="283"/>
        <w:jc w:val="start"/>
        <w:rPr/>
      </w:pPr>
      <w:r>
        <w:rPr/>
        <w:t xml:space="preserve">name </w:t>
      </w:r>
    </w:p>
    <w:p>
      <w:pPr>
        <w:pStyle w:val="TextBody"/>
        <w:bidi w:val="0"/>
        <w:spacing w:before="0" w:after="283"/>
        <w:jc w:val="start"/>
        <w:rPr/>
      </w:pPr>
      <w:r>
        <w:rPr/>
        <w:t xml:space="preserve">lastName </w:t>
      </w:r>
    </w:p>
    <w:p>
      <w:pPr>
        <w:pStyle w:val="TextBody"/>
        <w:bidi w:val="0"/>
        <w:spacing w:before="0" w:after="283"/>
        <w:jc w:val="start"/>
        <w:rPr/>
      </w:pPr>
      <w:r>
        <w:rPr/>
        <w:t xml:space="preserve">salary </w:t>
      </w:r>
    </w:p>
    <w:p>
      <w:pPr>
        <w:pStyle w:val="TextBody"/>
        <w:bidi w:val="0"/>
        <w:spacing w:before="0" w:after="283"/>
        <w:jc w:val="start"/>
        <w:rPr/>
      </w:pPr>
      <w:r>
        <w:rPr/>
        <w:t xml:space="preserve">clinicNo </w:t>
      </w:r>
    </w:p>
    <w:p>
      <w:pPr>
        <w:pStyle w:val="TextBody"/>
        <w:bidi w:val="0"/>
        <w:spacing w:before="0" w:after="283"/>
        <w:jc w:val="start"/>
        <w:rPr/>
      </w:pPr>
      <w:r>
        <w:rPr/>
        <w:t xml:space="preserve">clinicAddress </w:t>
      </w:r>
    </w:p>
    <w:p>
      <w:pPr>
        <w:pStyle w:val="TextBody"/>
        <w:bidi w:val="0"/>
        <w:spacing w:before="0" w:after="283"/>
        <w:jc w:val="start"/>
        <w:rPr/>
      </w:pPr>
      <w:r>
        <w:rPr/>
        <w:t xml:space="preserve">telNo </w:t>
      </w:r>
    </w:p>
    <w:p>
      <w:pPr>
        <w:pStyle w:val="TextBody"/>
        <w:bidi w:val="0"/>
        <w:spacing w:before="0" w:after="283"/>
        <w:jc w:val="start"/>
        <w:rPr/>
      </w:pPr>
      <w:r>
        <w:rPr/>
        <w:t xml:space="preserve">S001 </w:t>
      </w:r>
    </w:p>
    <w:p>
      <w:pPr>
        <w:pStyle w:val="TextBody"/>
        <w:bidi w:val="0"/>
        <w:spacing w:before="0" w:after="283"/>
        <w:jc w:val="start"/>
        <w:rPr/>
      </w:pPr>
      <w:r>
        <w:rPr/>
        <w:t xml:space="preserve">Tom </w:t>
      </w:r>
    </w:p>
    <w:p>
      <w:pPr>
        <w:pStyle w:val="TextBody"/>
        <w:bidi w:val="0"/>
        <w:spacing w:before="0" w:after="283"/>
        <w:jc w:val="start"/>
        <w:rPr/>
      </w:pPr>
      <w:r>
        <w:rPr/>
        <w:t xml:space="preserve">Adams </w:t>
      </w:r>
    </w:p>
    <w:p>
      <w:pPr>
        <w:pStyle w:val="TextBody"/>
        <w:bidi w:val="0"/>
        <w:spacing w:before="0" w:after="283"/>
        <w:jc w:val="start"/>
        <w:rPr/>
      </w:pPr>
      <w:r>
        <w:rPr/>
        <w:t xml:space="preserve">25000 </w:t>
      </w:r>
    </w:p>
    <w:p>
      <w:pPr>
        <w:pStyle w:val="TextBody"/>
        <w:bidi w:val="0"/>
        <w:spacing w:before="0" w:after="283"/>
        <w:jc w:val="start"/>
        <w:rPr/>
      </w:pPr>
      <w:r>
        <w:rPr/>
        <w:t xml:space="preserve">C001 </w:t>
      </w:r>
    </w:p>
    <w:p>
      <w:pPr>
        <w:pStyle w:val="TextBody"/>
        <w:bidi w:val="0"/>
        <w:spacing w:before="0" w:after="283"/>
        <w:jc w:val="start"/>
        <w:rPr/>
      </w:pPr>
      <w:r>
        <w:rPr/>
        <w:t xml:space="preserve">Enfield </w:t>
      </w:r>
    </w:p>
    <w:p>
      <w:pPr>
        <w:pStyle w:val="TextBody"/>
        <w:bidi w:val="0"/>
        <w:spacing w:before="0" w:after="283"/>
        <w:jc w:val="start"/>
        <w:rPr/>
      </w:pPr>
      <w:r>
        <w:rPr/>
        <w:t xml:space="preserve">5035553618 </w:t>
      </w:r>
    </w:p>
    <w:p>
      <w:pPr>
        <w:pStyle w:val="TextBody"/>
        <w:bidi w:val="0"/>
        <w:spacing w:before="0" w:after="283"/>
        <w:jc w:val="start"/>
        <w:rPr/>
      </w:pPr>
      <w:r>
        <w:rPr/>
        <w:t xml:space="preserve">S002 </w:t>
      </w:r>
    </w:p>
    <w:p>
      <w:pPr>
        <w:pStyle w:val="TextBody"/>
        <w:bidi w:val="0"/>
        <w:spacing w:before="0" w:after="283"/>
        <w:jc w:val="start"/>
        <w:rPr/>
      </w:pPr>
      <w:r>
        <w:rPr/>
        <w:t xml:space="preserve">Sally </w:t>
      </w:r>
    </w:p>
    <w:p>
      <w:pPr>
        <w:pStyle w:val="TextBody"/>
        <w:bidi w:val="0"/>
        <w:spacing w:before="0" w:after="283"/>
        <w:jc w:val="start"/>
        <w:rPr/>
      </w:pPr>
      <w:r>
        <w:rPr/>
        <w:t xml:space="preserve">Daniels </w:t>
      </w:r>
    </w:p>
    <w:p>
      <w:pPr>
        <w:pStyle w:val="TextBody"/>
        <w:bidi w:val="0"/>
        <w:spacing w:before="0" w:after="283"/>
        <w:jc w:val="start"/>
        <w:rPr/>
      </w:pPr>
      <w:r>
        <w:rPr/>
        <w:t xml:space="preserve">35222 </w:t>
      </w:r>
    </w:p>
    <w:p>
      <w:pPr>
        <w:pStyle w:val="TextBody"/>
        <w:bidi w:val="0"/>
        <w:spacing w:before="0" w:after="283"/>
        <w:jc w:val="start"/>
        <w:rPr/>
      </w:pPr>
      <w:r>
        <w:rPr/>
        <w:t xml:space="preserve">C001 </w:t>
      </w:r>
    </w:p>
    <w:p>
      <w:pPr>
        <w:pStyle w:val="TextBody"/>
        <w:bidi w:val="0"/>
        <w:spacing w:before="0" w:after="283"/>
        <w:jc w:val="start"/>
        <w:rPr/>
      </w:pPr>
      <w:r>
        <w:rPr/>
        <w:t xml:space="preserve">Enfield </w:t>
      </w:r>
    </w:p>
    <w:p>
      <w:pPr>
        <w:pStyle w:val="TextBody"/>
        <w:bidi w:val="0"/>
        <w:spacing w:before="0" w:after="283"/>
        <w:jc w:val="start"/>
        <w:rPr/>
      </w:pPr>
      <w:r>
        <w:rPr/>
        <w:t xml:space="preserve">5035553618 </w:t>
      </w:r>
    </w:p>
    <w:p>
      <w:pPr>
        <w:pStyle w:val="TextBody"/>
        <w:bidi w:val="0"/>
        <w:spacing w:before="0" w:after="283"/>
        <w:jc w:val="start"/>
        <w:rPr/>
      </w:pPr>
      <w:r>
        <w:rPr/>
        <w:t xml:space="preserve">S003 </w:t>
      </w:r>
    </w:p>
    <w:p>
      <w:pPr>
        <w:pStyle w:val="TextBody"/>
        <w:bidi w:val="0"/>
        <w:spacing w:before="0" w:after="283"/>
        <w:jc w:val="start"/>
        <w:rPr/>
      </w:pPr>
      <w:r>
        <w:rPr/>
        <w:t xml:space="preserve">Mary </w:t>
      </w:r>
    </w:p>
    <w:p>
      <w:pPr>
        <w:pStyle w:val="TextBody"/>
        <w:bidi w:val="0"/>
        <w:spacing w:before="0" w:after="283"/>
        <w:jc w:val="start"/>
        <w:rPr/>
      </w:pPr>
      <w:r>
        <w:rPr/>
        <w:t xml:space="preserve">Chin </w:t>
      </w:r>
    </w:p>
    <w:p>
      <w:pPr>
        <w:pStyle w:val="TextBody"/>
        <w:bidi w:val="0"/>
        <w:spacing w:before="0" w:after="283"/>
        <w:jc w:val="start"/>
        <w:rPr/>
      </w:pPr>
      <w:r>
        <w:rPr/>
        <w:t xml:space="preserve">5200 </w:t>
      </w:r>
    </w:p>
    <w:p>
      <w:pPr>
        <w:pStyle w:val="TextBody"/>
        <w:bidi w:val="0"/>
        <w:spacing w:before="0" w:after="283"/>
        <w:jc w:val="start"/>
        <w:rPr/>
      </w:pPr>
      <w:r>
        <w:rPr/>
        <w:t xml:space="preserve">C002 </w:t>
      </w:r>
    </w:p>
    <w:p>
      <w:pPr>
        <w:pStyle w:val="TextBody"/>
        <w:bidi w:val="0"/>
        <w:spacing w:before="0" w:after="283"/>
        <w:jc w:val="start"/>
        <w:rPr/>
      </w:pPr>
      <w:r>
        <w:rPr/>
        <w:t xml:space="preserve">Islington </w:t>
      </w:r>
    </w:p>
    <w:p>
      <w:pPr>
        <w:pStyle w:val="TextBody"/>
        <w:bidi w:val="0"/>
        <w:spacing w:before="0" w:after="283"/>
        <w:jc w:val="start"/>
        <w:rPr/>
      </w:pPr>
      <w:r>
        <w:rPr/>
        <w:t xml:space="preserve">206555675 </w:t>
      </w:r>
    </w:p>
    <w:p>
      <w:pPr>
        <w:pStyle w:val="TextBody"/>
        <w:bidi w:val="0"/>
        <w:spacing w:before="0" w:after="283"/>
        <w:jc w:val="start"/>
        <w:rPr/>
      </w:pPr>
      <w:r>
        <w:rPr/>
        <w:t xml:space="preserve">S004 </w:t>
      </w:r>
    </w:p>
    <w:p>
      <w:pPr>
        <w:pStyle w:val="TextBody"/>
        <w:bidi w:val="0"/>
        <w:spacing w:before="0" w:after="283"/>
        <w:jc w:val="start"/>
        <w:rPr/>
      </w:pPr>
      <w:r>
        <w:rPr/>
        <w:t xml:space="preserve">Sally </w:t>
      </w:r>
    </w:p>
    <w:p>
      <w:pPr>
        <w:pStyle w:val="TextBody"/>
        <w:bidi w:val="0"/>
        <w:spacing w:before="0" w:after="283"/>
        <w:jc w:val="start"/>
        <w:rPr/>
      </w:pPr>
      <w:r>
        <w:rPr/>
        <w:t xml:space="preserve">Stern </w:t>
      </w:r>
    </w:p>
    <w:p>
      <w:pPr>
        <w:pStyle w:val="TextBody"/>
        <w:bidi w:val="0"/>
        <w:spacing w:before="0" w:after="283"/>
        <w:jc w:val="start"/>
        <w:rPr/>
      </w:pPr>
      <w:r>
        <w:rPr/>
        <w:t xml:space="preserve">5000 </w:t>
      </w:r>
    </w:p>
    <w:p>
      <w:pPr>
        <w:pStyle w:val="TextBody"/>
        <w:bidi w:val="0"/>
        <w:spacing w:before="0" w:after="283"/>
        <w:jc w:val="start"/>
        <w:rPr/>
      </w:pPr>
      <w:r>
        <w:rPr/>
        <w:t xml:space="preserve">C002 </w:t>
      </w:r>
    </w:p>
    <w:p>
      <w:pPr>
        <w:pStyle w:val="TextBody"/>
        <w:bidi w:val="0"/>
        <w:spacing w:before="0" w:after="283"/>
        <w:jc w:val="start"/>
        <w:rPr/>
      </w:pPr>
      <w:r>
        <w:rPr/>
        <w:t xml:space="preserve">Islington </w:t>
      </w:r>
    </w:p>
    <w:p>
      <w:pPr>
        <w:pStyle w:val="TextBody"/>
        <w:bidi w:val="0"/>
        <w:spacing w:before="0" w:after="283"/>
        <w:jc w:val="start"/>
        <w:rPr/>
      </w:pPr>
      <w:r>
        <w:rPr/>
        <w:t xml:space="preserve">206555 </w:t>
      </w:r>
    </w:p>
    <w:p>
      <w:pPr>
        <w:pStyle w:val="TextBody"/>
        <w:bidi w:val="0"/>
        <w:spacing w:before="0" w:after="283"/>
        <w:jc w:val="start"/>
        <w:rPr/>
      </w:pPr>
      <w:r>
        <w:rPr/>
        <w:t xml:space="preserve">S005 </w:t>
      </w:r>
    </w:p>
    <w:p>
      <w:pPr>
        <w:pStyle w:val="TextBody"/>
        <w:bidi w:val="0"/>
        <w:spacing w:before="0" w:after="283"/>
        <w:jc w:val="start"/>
        <w:rPr/>
      </w:pPr>
      <w:r>
        <w:rPr/>
        <w:t xml:space="preserve">Art </w:t>
      </w:r>
    </w:p>
    <w:p>
      <w:pPr>
        <w:pStyle w:val="TextBody"/>
        <w:bidi w:val="0"/>
        <w:spacing w:before="0" w:after="283"/>
        <w:jc w:val="start"/>
        <w:rPr/>
      </w:pPr>
      <w:r>
        <w:rPr/>
        <w:t xml:space="preserve">Peters </w:t>
      </w:r>
    </w:p>
    <w:p>
      <w:pPr>
        <w:pStyle w:val="TextBody"/>
        <w:bidi w:val="0"/>
        <w:spacing w:before="0" w:after="283"/>
        <w:jc w:val="start"/>
        <w:rPr/>
      </w:pPr>
      <w:r>
        <w:rPr/>
        <w:t xml:space="preserve">45822 </w:t>
      </w:r>
    </w:p>
    <w:p>
      <w:pPr>
        <w:pStyle w:val="TextBody"/>
        <w:bidi w:val="0"/>
        <w:spacing w:before="0" w:after="283"/>
        <w:jc w:val="start"/>
        <w:rPr/>
      </w:pPr>
      <w:r>
        <w:rPr/>
        <w:t xml:space="preserve">C003 </w:t>
      </w:r>
    </w:p>
    <w:p>
      <w:pPr>
        <w:pStyle w:val="TextBody"/>
        <w:bidi w:val="0"/>
        <w:spacing w:before="0" w:after="283"/>
        <w:jc w:val="start"/>
        <w:rPr/>
      </w:pPr>
      <w:r>
        <w:rPr/>
        <w:t xml:space="preserve">Hackney </w:t>
      </w:r>
    </w:p>
    <w:p>
      <w:pPr>
        <w:pStyle w:val="TextBody"/>
        <w:bidi w:val="0"/>
        <w:spacing w:before="0" w:after="283"/>
        <w:jc w:val="start"/>
        <w:rPr/>
      </w:pPr>
      <w:r>
        <w:rPr/>
        <w:t xml:space="preserve">8502333 </w:t>
      </w:r>
    </w:p>
    <w:p>
      <w:pPr>
        <w:pStyle w:val="TextBody"/>
        <w:bidi w:val="0"/>
        <w:spacing w:before="0" w:after="283"/>
        <w:jc w:val="start"/>
        <w:rPr/>
      </w:pPr>
      <w:r>
        <w:rPr/>
        <w:t xml:space="preserve">S006 </w:t>
      </w:r>
    </w:p>
    <w:p>
      <w:pPr>
        <w:pStyle w:val="TextBody"/>
        <w:bidi w:val="0"/>
        <w:spacing w:before="0" w:after="283"/>
        <w:jc w:val="start"/>
        <w:rPr/>
      </w:pPr>
      <w:r>
        <w:rPr/>
        <w:t xml:space="preserve">Tommy </w:t>
      </w:r>
    </w:p>
    <w:p>
      <w:pPr>
        <w:pStyle w:val="TextBody"/>
        <w:bidi w:val="0"/>
        <w:spacing w:before="0" w:after="283"/>
        <w:jc w:val="start"/>
        <w:rPr/>
      </w:pPr>
      <w:r>
        <w:rPr/>
        <w:t xml:space="preserve">Verciti </w:t>
      </w:r>
    </w:p>
    <w:p>
      <w:pPr>
        <w:pStyle w:val="TextBody"/>
        <w:bidi w:val="0"/>
        <w:spacing w:before="0" w:after="283"/>
        <w:jc w:val="start"/>
        <w:rPr/>
      </w:pPr>
      <w:r>
        <w:rPr/>
        <w:t xml:space="preserve">65000 </w:t>
      </w:r>
    </w:p>
    <w:p>
      <w:pPr>
        <w:pStyle w:val="TextBody"/>
        <w:bidi w:val="0"/>
        <w:spacing w:before="0" w:after="283"/>
        <w:jc w:val="start"/>
        <w:rPr/>
      </w:pPr>
      <w:r>
        <w:rPr/>
        <w:t xml:space="preserve">C004 </w:t>
      </w:r>
    </w:p>
    <w:p>
      <w:pPr>
        <w:pStyle w:val="TextBody"/>
        <w:bidi w:val="0"/>
        <w:spacing w:before="0" w:after="283"/>
        <w:jc w:val="start"/>
        <w:rPr/>
      </w:pPr>
      <w:r>
        <w:rPr/>
        <w:t xml:space="preserve">Holloway </w:t>
      </w:r>
    </w:p>
    <w:p>
      <w:pPr>
        <w:pStyle w:val="TextBody"/>
        <w:bidi w:val="0"/>
        <w:spacing w:before="0" w:after="283"/>
        <w:jc w:val="start"/>
        <w:rPr/>
      </w:pPr>
      <w:r>
        <w:rPr/>
        <w:t xml:space="preserve">4650000 </w:t>
      </w:r>
    </w:p>
    <w:p>
      <w:pPr>
        <w:pStyle w:val="TextBody"/>
        <w:bidi w:val="0"/>
        <w:spacing w:before="0" w:after="283"/>
        <w:jc w:val="start"/>
        <w:rPr/>
      </w:pPr>
      <w:r>
        <w:rPr/>
        <w:t xml:space="preserve">Values in clinicNo and clinicAddress columns can be worked out from telNo, so table not in 3NF </w:t>
      </w:r>
    </w:p>
    <w:p>
      <w:pPr>
        <w:pStyle w:val="TextBody"/>
        <w:bidi w:val="0"/>
        <w:spacing w:before="0" w:after="283"/>
        <w:jc w:val="start"/>
        <w:rPr/>
      </w:pPr>
      <w:r>
        <w:rPr/>
        <w:t xml:space="preserve">Values in clinicNo and telNo columns can be worked out from clinicAddress, so table not in 3NF </w:t>
      </w:r>
    </w:p>
    <w:p>
      <w:pPr>
        <w:pStyle w:val="TextBody"/>
        <w:bidi w:val="0"/>
        <w:spacing w:before="0" w:after="283"/>
        <w:jc w:val="start"/>
        <w:rPr/>
      </w:pPr>
      <w:r>
        <w:rPr/>
        <w:t xml:space="preserve">Values in all non-primary-key columns can be worked out from the primary key, staffNo </w:t>
      </w:r>
    </w:p>
    <w:p>
      <w:pPr>
        <w:pStyle w:val="TextBody"/>
        <w:bidi w:val="0"/>
        <w:spacing w:before="0" w:after="283"/>
        <w:jc w:val="start"/>
        <w:rPr/>
      </w:pPr>
      <w:r>
        <w:rPr/>
        <w:t xml:space="preserve">Values in clinicAddress and telNo columns can be worked out from clinicNo, so table not in 3NF </w:t>
      </w:r>
    </w:p>
    <w:p>
      <w:pPr>
        <w:pStyle w:val="TextBody"/>
        <w:bidi w:val="0"/>
        <w:spacing w:before="0" w:after="283"/>
        <w:jc w:val="start"/>
        <w:rPr/>
      </w:pPr>
      <w:r>
        <w:rPr/>
        <w:t xml:space="preserve">staffNo </w:t>
      </w:r>
    </w:p>
    <w:p>
      <w:pPr>
        <w:pStyle w:val="TextBody"/>
        <w:bidi w:val="0"/>
        <w:spacing w:before="0" w:after="283"/>
        <w:jc w:val="start"/>
        <w:rPr/>
      </w:pPr>
      <w:r>
        <w:rPr/>
        <w:t xml:space="preserve">name </w:t>
      </w:r>
    </w:p>
    <w:p>
      <w:pPr>
        <w:pStyle w:val="TextBody"/>
        <w:bidi w:val="0"/>
        <w:spacing w:before="0" w:after="283"/>
        <w:jc w:val="start"/>
        <w:rPr/>
      </w:pPr>
      <w:r>
        <w:rPr/>
        <w:t xml:space="preserve">lastName </w:t>
      </w:r>
    </w:p>
    <w:p>
      <w:pPr>
        <w:pStyle w:val="TextBody"/>
        <w:bidi w:val="0"/>
        <w:spacing w:before="0" w:after="283"/>
        <w:jc w:val="start"/>
        <w:rPr/>
      </w:pPr>
      <w:r>
        <w:rPr/>
        <w:t xml:space="preserve">salary </w:t>
      </w:r>
    </w:p>
    <w:p>
      <w:pPr>
        <w:pStyle w:val="TextBody"/>
        <w:bidi w:val="0"/>
        <w:spacing w:before="0" w:after="283"/>
        <w:jc w:val="start"/>
        <w:rPr/>
      </w:pPr>
      <w:r>
        <w:rPr/>
        <w:t xml:space="preserve">clinicNo </w:t>
      </w:r>
    </w:p>
    <w:p>
      <w:pPr>
        <w:pStyle w:val="TextBody"/>
        <w:bidi w:val="0"/>
        <w:spacing w:before="0" w:after="283"/>
        <w:jc w:val="start"/>
        <w:rPr/>
      </w:pPr>
      <w:r>
        <w:rPr/>
        <w:t xml:space="preserve">clinicAddress </w:t>
      </w:r>
    </w:p>
    <w:p>
      <w:pPr>
        <w:pStyle w:val="TextBody"/>
        <w:bidi w:val="0"/>
        <w:spacing w:before="0" w:after="283"/>
        <w:jc w:val="start"/>
        <w:rPr/>
      </w:pPr>
      <w:r>
        <w:rPr/>
        <w:t xml:space="preserve">telNo </w:t>
      </w:r>
    </w:p>
    <w:p>
      <w:pPr>
        <w:pStyle w:val="TextBody"/>
        <w:bidi w:val="0"/>
        <w:spacing w:before="0" w:after="283"/>
        <w:jc w:val="start"/>
        <w:rPr/>
      </w:pPr>
      <w:r>
        <w:rPr/>
        <w:t xml:space="preserve">StaffClinic (Not 3NF) </w:t>
      </w:r>
    </w:p>
    <w:p>
      <w:pPr>
        <w:pStyle w:val="TextBody"/>
        <w:bidi w:val="0"/>
        <w:spacing w:before="0" w:after="283"/>
        <w:jc w:val="start"/>
        <w:rPr/>
      </w:pPr>
      <w:r>
        <w:rPr/>
        <w:t xml:space="preserve">staffNo </w:t>
      </w:r>
    </w:p>
    <w:p>
      <w:pPr>
        <w:pStyle w:val="TextBody"/>
        <w:bidi w:val="0"/>
        <w:spacing w:before="0" w:after="283"/>
        <w:jc w:val="start"/>
        <w:rPr/>
      </w:pPr>
      <w:r>
        <w:rPr/>
        <w:t xml:space="preserve">name </w:t>
      </w:r>
    </w:p>
    <w:p>
      <w:pPr>
        <w:pStyle w:val="TextBody"/>
        <w:bidi w:val="0"/>
        <w:spacing w:before="0" w:after="283"/>
        <w:jc w:val="start"/>
        <w:rPr/>
      </w:pPr>
      <w:r>
        <w:rPr/>
        <w:t xml:space="preserve">lastName </w:t>
      </w:r>
    </w:p>
    <w:p>
      <w:pPr>
        <w:pStyle w:val="TextBody"/>
        <w:bidi w:val="0"/>
        <w:spacing w:before="0" w:after="283"/>
        <w:jc w:val="start"/>
        <w:rPr/>
      </w:pPr>
      <w:r>
        <w:rPr/>
        <w:t xml:space="preserve">salary </w:t>
      </w:r>
    </w:p>
    <w:p>
      <w:pPr>
        <w:pStyle w:val="TextBody"/>
        <w:bidi w:val="0"/>
        <w:spacing w:before="0" w:after="283"/>
        <w:jc w:val="start"/>
        <w:rPr/>
      </w:pPr>
      <w:r>
        <w:rPr/>
        <w:t xml:space="preserve">clinicNo </w:t>
      </w:r>
    </w:p>
    <w:p>
      <w:pPr>
        <w:pStyle w:val="TextBody"/>
        <w:bidi w:val="0"/>
        <w:spacing w:before="0" w:after="283"/>
        <w:jc w:val="start"/>
        <w:rPr/>
      </w:pPr>
      <w:r>
        <w:rPr/>
        <w:t xml:space="preserve">clinicAddress </w:t>
      </w:r>
    </w:p>
    <w:p>
      <w:pPr>
        <w:pStyle w:val="TextBody"/>
        <w:bidi w:val="0"/>
        <w:spacing w:before="0" w:after="283"/>
        <w:jc w:val="start"/>
        <w:rPr/>
      </w:pPr>
      <w:r>
        <w:rPr/>
        <w:t xml:space="preserve">telNo </w:t>
      </w:r>
    </w:p>
    <w:p>
      <w:pPr>
        <w:pStyle w:val="TextBody"/>
        <w:bidi w:val="0"/>
        <w:spacing w:before="0" w:after="283"/>
        <w:jc w:val="start"/>
        <w:rPr/>
      </w:pPr>
      <w:r>
        <w:rPr/>
        <w:t xml:space="preserve">S001 </w:t>
      </w:r>
    </w:p>
    <w:p>
      <w:pPr>
        <w:pStyle w:val="TextBody"/>
        <w:bidi w:val="0"/>
        <w:spacing w:before="0" w:after="283"/>
        <w:jc w:val="start"/>
        <w:rPr/>
      </w:pPr>
      <w:r>
        <w:rPr/>
        <w:t xml:space="preserve">Tom </w:t>
      </w:r>
    </w:p>
    <w:p>
      <w:pPr>
        <w:pStyle w:val="TextBody"/>
        <w:bidi w:val="0"/>
        <w:spacing w:before="0" w:after="283"/>
        <w:jc w:val="start"/>
        <w:rPr/>
      </w:pPr>
      <w:r>
        <w:rPr/>
        <w:t xml:space="preserve">Adams </w:t>
      </w:r>
    </w:p>
    <w:p>
      <w:pPr>
        <w:pStyle w:val="TextBody"/>
        <w:bidi w:val="0"/>
        <w:spacing w:before="0" w:after="283"/>
        <w:jc w:val="start"/>
        <w:rPr/>
      </w:pPr>
      <w:r>
        <w:rPr/>
        <w:t xml:space="preserve">25000 </w:t>
      </w:r>
    </w:p>
    <w:p>
      <w:pPr>
        <w:pStyle w:val="TextBody"/>
        <w:bidi w:val="0"/>
        <w:spacing w:before="0" w:after="283"/>
        <w:jc w:val="start"/>
        <w:rPr/>
      </w:pPr>
      <w:r>
        <w:rPr/>
        <w:t xml:space="preserve">C001 </w:t>
      </w:r>
    </w:p>
    <w:p>
      <w:pPr>
        <w:pStyle w:val="TextBody"/>
        <w:bidi w:val="0"/>
        <w:spacing w:before="0" w:after="283"/>
        <w:jc w:val="start"/>
        <w:rPr/>
      </w:pPr>
      <w:r>
        <w:rPr/>
        <w:t xml:space="preserve">Enfield </w:t>
      </w:r>
    </w:p>
    <w:p>
      <w:pPr>
        <w:pStyle w:val="TextBody"/>
        <w:bidi w:val="0"/>
        <w:spacing w:before="0" w:after="283"/>
        <w:jc w:val="start"/>
        <w:rPr/>
      </w:pPr>
      <w:r>
        <w:rPr/>
        <w:t xml:space="preserve">5035553618 </w:t>
      </w:r>
    </w:p>
    <w:p>
      <w:pPr>
        <w:pStyle w:val="TextBody"/>
        <w:bidi w:val="0"/>
        <w:spacing w:before="0" w:after="283"/>
        <w:jc w:val="start"/>
        <w:rPr/>
      </w:pPr>
      <w:r>
        <w:rPr/>
        <w:t xml:space="preserve">S002 </w:t>
      </w:r>
    </w:p>
    <w:p>
      <w:pPr>
        <w:pStyle w:val="TextBody"/>
        <w:bidi w:val="0"/>
        <w:spacing w:before="0" w:after="283"/>
        <w:jc w:val="start"/>
        <w:rPr/>
      </w:pPr>
      <w:r>
        <w:rPr/>
        <w:t xml:space="preserve">Sally </w:t>
      </w:r>
    </w:p>
    <w:p>
      <w:pPr>
        <w:pStyle w:val="TextBody"/>
        <w:bidi w:val="0"/>
        <w:spacing w:before="0" w:after="283"/>
        <w:jc w:val="start"/>
        <w:rPr/>
      </w:pPr>
      <w:r>
        <w:rPr/>
        <w:t xml:space="preserve">Daniels </w:t>
      </w:r>
    </w:p>
    <w:p>
      <w:pPr>
        <w:pStyle w:val="TextBody"/>
        <w:bidi w:val="0"/>
        <w:spacing w:before="0" w:after="283"/>
        <w:jc w:val="start"/>
        <w:rPr/>
      </w:pPr>
      <w:r>
        <w:rPr/>
        <w:t xml:space="preserve">35222 </w:t>
      </w:r>
    </w:p>
    <w:p>
      <w:pPr>
        <w:pStyle w:val="TextBody"/>
        <w:bidi w:val="0"/>
        <w:spacing w:before="0" w:after="283"/>
        <w:jc w:val="start"/>
        <w:rPr/>
      </w:pPr>
      <w:r>
        <w:rPr/>
        <w:t xml:space="preserve">C001 </w:t>
      </w:r>
    </w:p>
    <w:p>
      <w:pPr>
        <w:pStyle w:val="TextBody"/>
        <w:bidi w:val="0"/>
        <w:spacing w:before="0" w:after="283"/>
        <w:jc w:val="start"/>
        <w:rPr/>
      </w:pPr>
      <w:r>
        <w:rPr/>
        <w:t xml:space="preserve">Enfield </w:t>
      </w:r>
    </w:p>
    <w:p>
      <w:pPr>
        <w:pStyle w:val="TextBody"/>
        <w:bidi w:val="0"/>
        <w:spacing w:before="0" w:after="283"/>
        <w:jc w:val="start"/>
        <w:rPr/>
      </w:pPr>
      <w:r>
        <w:rPr/>
        <w:t xml:space="preserve">5035553618 </w:t>
      </w:r>
    </w:p>
    <w:p>
      <w:pPr>
        <w:pStyle w:val="TextBody"/>
        <w:bidi w:val="0"/>
        <w:spacing w:before="0" w:after="283"/>
        <w:jc w:val="start"/>
        <w:rPr/>
      </w:pPr>
      <w:r>
        <w:rPr/>
        <w:t xml:space="preserve">S003 </w:t>
      </w:r>
    </w:p>
    <w:p>
      <w:pPr>
        <w:pStyle w:val="TextBody"/>
        <w:bidi w:val="0"/>
        <w:spacing w:before="0" w:after="283"/>
        <w:jc w:val="start"/>
        <w:rPr/>
      </w:pPr>
      <w:r>
        <w:rPr/>
        <w:t xml:space="preserve">Mary </w:t>
      </w:r>
    </w:p>
    <w:p>
      <w:pPr>
        <w:pStyle w:val="TextBody"/>
        <w:bidi w:val="0"/>
        <w:spacing w:before="0" w:after="283"/>
        <w:jc w:val="start"/>
        <w:rPr/>
      </w:pPr>
      <w:r>
        <w:rPr/>
        <w:t xml:space="preserve">Chin </w:t>
      </w:r>
    </w:p>
    <w:p>
      <w:pPr>
        <w:pStyle w:val="TextBody"/>
        <w:bidi w:val="0"/>
        <w:spacing w:before="0" w:after="283"/>
        <w:jc w:val="start"/>
        <w:rPr/>
      </w:pPr>
      <w:r>
        <w:rPr/>
        <w:t xml:space="preserve">5200 </w:t>
      </w:r>
    </w:p>
    <w:p>
      <w:pPr>
        <w:pStyle w:val="TextBody"/>
        <w:bidi w:val="0"/>
        <w:spacing w:before="0" w:after="283"/>
        <w:jc w:val="start"/>
        <w:rPr/>
      </w:pPr>
      <w:r>
        <w:rPr/>
        <w:t xml:space="preserve">C002 </w:t>
      </w:r>
    </w:p>
    <w:p>
      <w:pPr>
        <w:pStyle w:val="TextBody"/>
        <w:bidi w:val="0"/>
        <w:spacing w:before="0" w:after="283"/>
        <w:jc w:val="start"/>
        <w:rPr/>
      </w:pPr>
      <w:r>
        <w:rPr/>
        <w:t xml:space="preserve">Islington </w:t>
      </w:r>
    </w:p>
    <w:p>
      <w:pPr>
        <w:pStyle w:val="TextBody"/>
        <w:bidi w:val="0"/>
        <w:spacing w:before="0" w:after="283"/>
        <w:jc w:val="start"/>
        <w:rPr/>
      </w:pPr>
      <w:r>
        <w:rPr/>
        <w:t xml:space="preserve">206555675 </w:t>
      </w:r>
    </w:p>
    <w:p>
      <w:pPr>
        <w:pStyle w:val="TextBody"/>
        <w:bidi w:val="0"/>
        <w:spacing w:before="0" w:after="283"/>
        <w:jc w:val="start"/>
        <w:rPr/>
      </w:pPr>
      <w:r>
        <w:rPr/>
        <w:t xml:space="preserve">S004 </w:t>
      </w:r>
    </w:p>
    <w:p>
      <w:pPr>
        <w:pStyle w:val="TextBody"/>
        <w:bidi w:val="0"/>
        <w:spacing w:before="0" w:after="283"/>
        <w:jc w:val="start"/>
        <w:rPr/>
      </w:pPr>
      <w:r>
        <w:rPr/>
        <w:t xml:space="preserve">Sally </w:t>
      </w:r>
    </w:p>
    <w:p>
      <w:pPr>
        <w:pStyle w:val="TextBody"/>
        <w:bidi w:val="0"/>
        <w:spacing w:before="0" w:after="283"/>
        <w:jc w:val="start"/>
        <w:rPr/>
      </w:pPr>
      <w:r>
        <w:rPr/>
        <w:t xml:space="preserve">Stern </w:t>
      </w:r>
    </w:p>
    <w:p>
      <w:pPr>
        <w:pStyle w:val="TextBody"/>
        <w:bidi w:val="0"/>
        <w:spacing w:before="0" w:after="283"/>
        <w:jc w:val="start"/>
        <w:rPr/>
      </w:pPr>
      <w:r>
        <w:rPr/>
        <w:t xml:space="preserve">5000 </w:t>
      </w:r>
    </w:p>
    <w:p>
      <w:pPr>
        <w:pStyle w:val="TextBody"/>
        <w:bidi w:val="0"/>
        <w:spacing w:before="0" w:after="283"/>
        <w:jc w:val="start"/>
        <w:rPr/>
      </w:pPr>
      <w:r>
        <w:rPr/>
        <w:t xml:space="preserve">C002 </w:t>
      </w:r>
    </w:p>
    <w:p>
      <w:pPr>
        <w:pStyle w:val="TextBody"/>
        <w:bidi w:val="0"/>
        <w:spacing w:before="0" w:after="283"/>
        <w:jc w:val="start"/>
        <w:rPr/>
      </w:pPr>
      <w:r>
        <w:rPr/>
        <w:t xml:space="preserve">Islington </w:t>
      </w:r>
    </w:p>
    <w:p>
      <w:pPr>
        <w:pStyle w:val="TextBody"/>
        <w:bidi w:val="0"/>
        <w:spacing w:before="0" w:after="283"/>
        <w:jc w:val="start"/>
        <w:rPr/>
      </w:pPr>
      <w:r>
        <w:rPr/>
        <w:t xml:space="preserve">206555 </w:t>
      </w:r>
    </w:p>
    <w:p>
      <w:pPr>
        <w:pStyle w:val="TextBody"/>
        <w:bidi w:val="0"/>
        <w:spacing w:before="0" w:after="283"/>
        <w:jc w:val="start"/>
        <w:rPr/>
      </w:pPr>
      <w:r>
        <w:rPr/>
        <w:t xml:space="preserve">S005 </w:t>
      </w:r>
    </w:p>
    <w:p>
      <w:pPr>
        <w:pStyle w:val="TextBody"/>
        <w:bidi w:val="0"/>
        <w:spacing w:before="0" w:after="283"/>
        <w:jc w:val="start"/>
        <w:rPr/>
      </w:pPr>
      <w:r>
        <w:rPr/>
        <w:t xml:space="preserve">Art </w:t>
      </w:r>
    </w:p>
    <w:p>
      <w:pPr>
        <w:pStyle w:val="TextBody"/>
        <w:bidi w:val="0"/>
        <w:spacing w:before="0" w:after="283"/>
        <w:jc w:val="start"/>
        <w:rPr/>
      </w:pPr>
      <w:r>
        <w:rPr/>
        <w:t xml:space="preserve">Peters </w:t>
      </w:r>
    </w:p>
    <w:p>
      <w:pPr>
        <w:pStyle w:val="TextBody"/>
        <w:bidi w:val="0"/>
        <w:spacing w:before="0" w:after="283"/>
        <w:jc w:val="start"/>
        <w:rPr/>
      </w:pPr>
      <w:r>
        <w:rPr/>
        <w:t xml:space="preserve">45822 </w:t>
      </w:r>
    </w:p>
    <w:p>
      <w:pPr>
        <w:pStyle w:val="TextBody"/>
        <w:bidi w:val="0"/>
        <w:spacing w:before="0" w:after="283"/>
        <w:jc w:val="start"/>
        <w:rPr/>
      </w:pPr>
      <w:r>
        <w:rPr/>
        <w:t xml:space="preserve">C003 </w:t>
      </w:r>
    </w:p>
    <w:p>
      <w:pPr>
        <w:pStyle w:val="TextBody"/>
        <w:bidi w:val="0"/>
        <w:spacing w:before="0" w:after="283"/>
        <w:jc w:val="start"/>
        <w:rPr/>
      </w:pPr>
      <w:r>
        <w:rPr/>
        <w:t xml:space="preserve">Hackney </w:t>
      </w:r>
    </w:p>
    <w:p>
      <w:pPr>
        <w:pStyle w:val="TextBody"/>
        <w:bidi w:val="0"/>
        <w:spacing w:before="0" w:after="283"/>
        <w:jc w:val="start"/>
        <w:rPr/>
      </w:pPr>
      <w:r>
        <w:rPr/>
        <w:t xml:space="preserve">8502333 </w:t>
      </w:r>
    </w:p>
    <w:p>
      <w:pPr>
        <w:pStyle w:val="TextBody"/>
        <w:bidi w:val="0"/>
        <w:spacing w:before="0" w:after="283"/>
        <w:jc w:val="start"/>
        <w:rPr/>
      </w:pPr>
      <w:r>
        <w:rPr/>
        <w:t xml:space="preserve">S006 </w:t>
      </w:r>
    </w:p>
    <w:p>
      <w:pPr>
        <w:pStyle w:val="TextBody"/>
        <w:bidi w:val="0"/>
        <w:spacing w:before="0" w:after="283"/>
        <w:jc w:val="start"/>
        <w:rPr/>
      </w:pPr>
      <w:r>
        <w:rPr/>
        <w:t xml:space="preserve">Tommy </w:t>
      </w:r>
    </w:p>
    <w:p>
      <w:pPr>
        <w:pStyle w:val="TextBody"/>
        <w:bidi w:val="0"/>
        <w:spacing w:before="0" w:after="283"/>
        <w:jc w:val="start"/>
        <w:rPr/>
      </w:pPr>
      <w:r>
        <w:rPr/>
        <w:t xml:space="preserve">Verciti </w:t>
      </w:r>
    </w:p>
    <w:p>
      <w:pPr>
        <w:pStyle w:val="TextBody"/>
        <w:bidi w:val="0"/>
        <w:spacing w:before="0" w:after="283"/>
        <w:jc w:val="start"/>
        <w:rPr/>
      </w:pPr>
      <w:r>
        <w:rPr/>
        <w:t xml:space="preserve">65000 </w:t>
      </w:r>
    </w:p>
    <w:p>
      <w:pPr>
        <w:pStyle w:val="TextBody"/>
        <w:bidi w:val="0"/>
        <w:spacing w:before="0" w:after="283"/>
        <w:jc w:val="start"/>
        <w:rPr/>
      </w:pPr>
      <w:r>
        <w:rPr/>
        <w:t xml:space="preserve">C004 </w:t>
      </w:r>
    </w:p>
    <w:p>
      <w:pPr>
        <w:pStyle w:val="TextBody"/>
        <w:bidi w:val="0"/>
        <w:spacing w:before="0" w:after="283"/>
        <w:jc w:val="start"/>
        <w:rPr/>
      </w:pPr>
      <w:r>
        <w:rPr/>
        <w:t xml:space="preserve">Holloway </w:t>
      </w:r>
    </w:p>
    <w:p>
      <w:pPr>
        <w:pStyle w:val="TextBody"/>
        <w:bidi w:val="0"/>
        <w:spacing w:before="0" w:after="283"/>
        <w:jc w:val="start"/>
        <w:rPr/>
      </w:pPr>
      <w:r>
        <w:rPr/>
        <w:t xml:space="preserve">4650000 </w:t>
      </w:r>
    </w:p>
    <w:p>
      <w:pPr>
        <w:pStyle w:val="TextBody"/>
        <w:bidi w:val="0"/>
        <w:spacing w:before="0" w:after="283"/>
        <w:jc w:val="start"/>
        <w:rPr/>
      </w:pPr>
      <w:r>
        <w:rPr/>
        <w:t xml:space="preserve">Move column to new table </w:t>
      </w:r>
    </w:p>
    <w:p>
      <w:pPr>
        <w:pStyle w:val="TextBody"/>
        <w:bidi w:val="0"/>
        <w:spacing w:before="0" w:after="283"/>
        <w:jc w:val="start"/>
        <w:rPr/>
      </w:pPr>
      <w:r>
        <w:rPr/>
        <w:t xml:space="preserve">Take copy of clinicNo column to new table to become primary key </w:t>
      </w:r>
    </w:p>
    <w:p>
      <w:pPr>
        <w:pStyle w:val="TextBody"/>
        <w:bidi w:val="0"/>
        <w:spacing w:before="0" w:after="283"/>
        <w:jc w:val="start"/>
        <w:rPr/>
      </w:pPr>
      <w:r>
        <w:rPr/>
        <w:t xml:space="preserve">Clinic (3NF) </w:t>
      </w:r>
    </w:p>
    <w:p>
      <w:pPr>
        <w:pStyle w:val="TextBody"/>
        <w:bidi w:val="0"/>
        <w:spacing w:before="0" w:after="283"/>
        <w:jc w:val="start"/>
        <w:rPr/>
      </w:pPr>
      <w:r>
        <w:rPr/>
        <w:t xml:space="preserve">clinicNo </w:t>
      </w:r>
    </w:p>
    <w:p>
      <w:pPr>
        <w:pStyle w:val="TextBody"/>
        <w:bidi w:val="0"/>
        <w:spacing w:before="0" w:after="283"/>
        <w:jc w:val="start"/>
        <w:rPr/>
      </w:pPr>
      <w:r>
        <w:rPr/>
        <w:t xml:space="preserve">clinicAddress </w:t>
      </w:r>
    </w:p>
    <w:p>
      <w:pPr>
        <w:pStyle w:val="TextBody"/>
        <w:bidi w:val="0"/>
        <w:spacing w:before="0" w:after="283"/>
        <w:jc w:val="start"/>
        <w:rPr/>
      </w:pPr>
      <w:r>
        <w:rPr/>
        <w:t xml:space="preserve">telNo </w:t>
      </w:r>
    </w:p>
    <w:p>
      <w:pPr>
        <w:pStyle w:val="TextBody"/>
        <w:bidi w:val="0"/>
        <w:spacing w:before="0" w:after="283"/>
        <w:jc w:val="start"/>
        <w:rPr/>
      </w:pPr>
      <w:r>
        <w:rPr/>
        <w:t xml:space="preserve">C001 </w:t>
      </w:r>
    </w:p>
    <w:p>
      <w:pPr>
        <w:pStyle w:val="TextBody"/>
        <w:bidi w:val="0"/>
        <w:spacing w:before="0" w:after="283"/>
        <w:jc w:val="start"/>
        <w:rPr/>
      </w:pPr>
      <w:r>
        <w:rPr/>
        <w:t xml:space="preserve">Enfield </w:t>
      </w:r>
    </w:p>
    <w:p>
      <w:pPr>
        <w:pStyle w:val="TextBody"/>
        <w:bidi w:val="0"/>
        <w:spacing w:before="0" w:after="283"/>
        <w:jc w:val="start"/>
        <w:rPr/>
      </w:pPr>
      <w:r>
        <w:rPr/>
        <w:t xml:space="preserve">5035553618 </w:t>
      </w:r>
    </w:p>
    <w:p>
      <w:pPr>
        <w:pStyle w:val="TextBody"/>
        <w:bidi w:val="0"/>
        <w:spacing w:before="0" w:after="283"/>
        <w:jc w:val="start"/>
        <w:rPr/>
      </w:pPr>
      <w:r>
        <w:rPr/>
        <w:t xml:space="preserve">C001 </w:t>
      </w:r>
    </w:p>
    <w:p>
      <w:pPr>
        <w:pStyle w:val="TextBody"/>
        <w:bidi w:val="0"/>
        <w:spacing w:before="0" w:after="283"/>
        <w:jc w:val="start"/>
        <w:rPr/>
      </w:pPr>
      <w:r>
        <w:rPr/>
        <w:t xml:space="preserve">Enfield </w:t>
      </w:r>
    </w:p>
    <w:p>
      <w:pPr>
        <w:pStyle w:val="TextBody"/>
        <w:bidi w:val="0"/>
        <w:spacing w:before="0" w:after="283"/>
        <w:jc w:val="start"/>
        <w:rPr/>
      </w:pPr>
      <w:r>
        <w:rPr/>
        <w:t xml:space="preserve">5035553618 </w:t>
      </w:r>
    </w:p>
    <w:p>
      <w:pPr>
        <w:pStyle w:val="TextBody"/>
        <w:bidi w:val="0"/>
        <w:spacing w:before="0" w:after="283"/>
        <w:jc w:val="start"/>
        <w:rPr/>
      </w:pPr>
      <w:r>
        <w:rPr/>
        <w:t xml:space="preserve">C002 </w:t>
      </w:r>
    </w:p>
    <w:p>
      <w:pPr>
        <w:pStyle w:val="TextBody"/>
        <w:bidi w:val="0"/>
        <w:spacing w:before="0" w:after="283"/>
        <w:jc w:val="start"/>
        <w:rPr/>
      </w:pPr>
      <w:r>
        <w:rPr/>
        <w:t xml:space="preserve">Islington </w:t>
      </w:r>
    </w:p>
    <w:p>
      <w:pPr>
        <w:pStyle w:val="TextBody"/>
        <w:bidi w:val="0"/>
        <w:spacing w:before="0" w:after="283"/>
        <w:jc w:val="start"/>
        <w:rPr/>
      </w:pPr>
      <w:r>
        <w:rPr/>
        <w:t xml:space="preserve">206555675 </w:t>
      </w:r>
    </w:p>
    <w:p>
      <w:pPr>
        <w:pStyle w:val="TextBody"/>
        <w:bidi w:val="0"/>
        <w:spacing w:before="0" w:after="283"/>
        <w:jc w:val="start"/>
        <w:rPr/>
      </w:pPr>
      <w:r>
        <w:rPr/>
        <w:t xml:space="preserve">C002 </w:t>
      </w:r>
    </w:p>
    <w:p>
      <w:pPr>
        <w:pStyle w:val="TextBody"/>
        <w:bidi w:val="0"/>
        <w:spacing w:before="0" w:after="283"/>
        <w:jc w:val="start"/>
        <w:rPr/>
      </w:pPr>
      <w:r>
        <w:rPr/>
        <w:t xml:space="preserve">Islington </w:t>
      </w:r>
    </w:p>
    <w:p>
      <w:pPr>
        <w:pStyle w:val="TextBody"/>
        <w:bidi w:val="0"/>
        <w:spacing w:before="0" w:after="283"/>
        <w:jc w:val="start"/>
        <w:rPr/>
      </w:pPr>
      <w:r>
        <w:rPr/>
        <w:t xml:space="preserve">206555 </w:t>
      </w:r>
    </w:p>
    <w:p>
      <w:pPr>
        <w:pStyle w:val="TextBody"/>
        <w:bidi w:val="0"/>
        <w:spacing w:before="0" w:after="283"/>
        <w:jc w:val="start"/>
        <w:rPr/>
      </w:pPr>
      <w:r>
        <w:rPr/>
        <w:t xml:space="preserve">C003 </w:t>
      </w:r>
    </w:p>
    <w:p>
      <w:pPr>
        <w:pStyle w:val="TextBody"/>
        <w:bidi w:val="0"/>
        <w:spacing w:before="0" w:after="283"/>
        <w:jc w:val="start"/>
        <w:rPr/>
      </w:pPr>
      <w:r>
        <w:rPr/>
        <w:t xml:space="preserve">Hackney </w:t>
      </w:r>
    </w:p>
    <w:p>
      <w:pPr>
        <w:pStyle w:val="TextBody"/>
        <w:bidi w:val="0"/>
        <w:spacing w:before="0" w:after="283"/>
        <w:jc w:val="start"/>
        <w:rPr/>
      </w:pPr>
      <w:r>
        <w:rPr/>
        <w:t xml:space="preserve">8502333 </w:t>
      </w:r>
    </w:p>
    <w:p>
      <w:pPr>
        <w:pStyle w:val="TextBody"/>
        <w:bidi w:val="0"/>
        <w:spacing w:before="0" w:after="283"/>
        <w:jc w:val="start"/>
        <w:rPr/>
      </w:pPr>
      <w:r>
        <w:rPr/>
        <w:t xml:space="preserve">C004 </w:t>
      </w:r>
    </w:p>
    <w:p>
      <w:pPr>
        <w:pStyle w:val="TextBody"/>
        <w:bidi w:val="0"/>
        <w:spacing w:before="0" w:after="283"/>
        <w:jc w:val="start"/>
        <w:rPr/>
      </w:pPr>
      <w:r>
        <w:rPr/>
        <w:t xml:space="preserve">Holloway </w:t>
      </w:r>
    </w:p>
    <w:p>
      <w:pPr>
        <w:pStyle w:val="TextBody"/>
        <w:bidi w:val="0"/>
        <w:spacing w:before="0" w:after="283"/>
        <w:jc w:val="start"/>
        <w:rPr/>
      </w:pPr>
      <w:r>
        <w:rPr/>
        <w:t xml:space="preserve">4650000 </w:t>
      </w:r>
    </w:p>
    <w:p>
      <w:pPr>
        <w:pStyle w:val="TextBody"/>
        <w:bidi w:val="0"/>
        <w:spacing w:before="0" w:after="283"/>
        <w:jc w:val="start"/>
        <w:rPr/>
      </w:pPr>
      <w:r>
        <w:rPr/>
        <w:t xml:space="preserve">Staff (3NF) </w:t>
      </w:r>
    </w:p>
    <w:p>
      <w:pPr>
        <w:pStyle w:val="TextBody"/>
        <w:bidi w:val="0"/>
        <w:spacing w:before="0" w:after="283"/>
        <w:jc w:val="start"/>
        <w:rPr/>
      </w:pPr>
      <w:r>
        <w:rPr/>
        <w:t xml:space="preserve">staffNo </w:t>
      </w:r>
    </w:p>
    <w:p>
      <w:pPr>
        <w:pStyle w:val="TextBody"/>
        <w:bidi w:val="0"/>
        <w:spacing w:before="0" w:after="283"/>
        <w:jc w:val="start"/>
        <w:rPr/>
      </w:pPr>
      <w:r>
        <w:rPr/>
        <w:t xml:space="preserve">name </w:t>
      </w:r>
    </w:p>
    <w:p>
      <w:pPr>
        <w:pStyle w:val="TextBody"/>
        <w:bidi w:val="0"/>
        <w:spacing w:before="0" w:after="283"/>
        <w:jc w:val="start"/>
        <w:rPr/>
      </w:pPr>
      <w:r>
        <w:rPr/>
        <w:t xml:space="preserve">lastName </w:t>
      </w:r>
    </w:p>
    <w:p>
      <w:pPr>
        <w:pStyle w:val="TextBody"/>
        <w:bidi w:val="0"/>
        <w:spacing w:before="0" w:after="283"/>
        <w:jc w:val="start"/>
        <w:rPr/>
      </w:pPr>
      <w:r>
        <w:rPr/>
        <w:t xml:space="preserve">salary </w:t>
      </w:r>
    </w:p>
    <w:p>
      <w:pPr>
        <w:pStyle w:val="TextBody"/>
        <w:bidi w:val="0"/>
        <w:spacing w:before="0" w:after="283"/>
        <w:jc w:val="start"/>
        <w:rPr/>
      </w:pPr>
      <w:r>
        <w:rPr/>
        <w:t xml:space="preserve">clinicNo </w:t>
      </w:r>
    </w:p>
    <w:p>
      <w:pPr>
        <w:pStyle w:val="TextBody"/>
        <w:bidi w:val="0"/>
        <w:spacing w:before="0" w:after="283"/>
        <w:jc w:val="start"/>
        <w:rPr/>
      </w:pPr>
      <w:r>
        <w:rPr/>
        <w:t xml:space="preserve">S001 </w:t>
      </w:r>
    </w:p>
    <w:p>
      <w:pPr>
        <w:pStyle w:val="TextBody"/>
        <w:bidi w:val="0"/>
        <w:spacing w:before="0" w:after="283"/>
        <w:jc w:val="start"/>
        <w:rPr/>
      </w:pPr>
      <w:r>
        <w:rPr/>
        <w:t xml:space="preserve">Tom </w:t>
      </w:r>
    </w:p>
    <w:p>
      <w:pPr>
        <w:pStyle w:val="TextBody"/>
        <w:bidi w:val="0"/>
        <w:spacing w:before="0" w:after="283"/>
        <w:jc w:val="start"/>
        <w:rPr/>
      </w:pPr>
      <w:r>
        <w:rPr/>
        <w:t xml:space="preserve">Adams </w:t>
      </w:r>
    </w:p>
    <w:p>
      <w:pPr>
        <w:pStyle w:val="TextBody"/>
        <w:bidi w:val="0"/>
        <w:spacing w:before="0" w:after="283"/>
        <w:jc w:val="start"/>
        <w:rPr/>
      </w:pPr>
      <w:r>
        <w:rPr/>
        <w:t xml:space="preserve">25000 </w:t>
      </w:r>
    </w:p>
    <w:p>
      <w:pPr>
        <w:pStyle w:val="TextBody"/>
        <w:bidi w:val="0"/>
        <w:spacing w:before="0" w:after="283"/>
        <w:jc w:val="start"/>
        <w:rPr/>
      </w:pPr>
      <w:r>
        <w:rPr/>
        <w:t xml:space="preserve">C001 </w:t>
      </w:r>
    </w:p>
    <w:p>
      <w:pPr>
        <w:pStyle w:val="TextBody"/>
        <w:bidi w:val="0"/>
        <w:spacing w:before="0" w:after="283"/>
        <w:jc w:val="start"/>
        <w:rPr/>
      </w:pPr>
      <w:r>
        <w:rPr/>
        <w:t xml:space="preserve">S002 </w:t>
      </w:r>
    </w:p>
    <w:p>
      <w:pPr>
        <w:pStyle w:val="TextBody"/>
        <w:bidi w:val="0"/>
        <w:spacing w:before="0" w:after="283"/>
        <w:jc w:val="start"/>
        <w:rPr/>
      </w:pPr>
      <w:r>
        <w:rPr/>
        <w:t xml:space="preserve">Sally </w:t>
      </w:r>
    </w:p>
    <w:p>
      <w:pPr>
        <w:pStyle w:val="TextBody"/>
        <w:bidi w:val="0"/>
        <w:spacing w:before="0" w:after="283"/>
        <w:jc w:val="start"/>
        <w:rPr/>
      </w:pPr>
      <w:r>
        <w:rPr/>
        <w:t xml:space="preserve">Daniels </w:t>
      </w:r>
    </w:p>
    <w:p>
      <w:pPr>
        <w:pStyle w:val="TextBody"/>
        <w:bidi w:val="0"/>
        <w:spacing w:before="0" w:after="283"/>
        <w:jc w:val="start"/>
        <w:rPr/>
      </w:pPr>
      <w:r>
        <w:rPr/>
        <w:t xml:space="preserve">35222 </w:t>
      </w:r>
    </w:p>
    <w:p>
      <w:pPr>
        <w:pStyle w:val="TextBody"/>
        <w:bidi w:val="0"/>
        <w:spacing w:before="0" w:after="283"/>
        <w:jc w:val="start"/>
        <w:rPr/>
      </w:pPr>
      <w:r>
        <w:rPr/>
        <w:t xml:space="preserve">C001 </w:t>
      </w:r>
    </w:p>
    <w:p>
      <w:pPr>
        <w:pStyle w:val="TextBody"/>
        <w:bidi w:val="0"/>
        <w:spacing w:before="0" w:after="283"/>
        <w:jc w:val="start"/>
        <w:rPr/>
      </w:pPr>
      <w:r>
        <w:rPr/>
        <w:t xml:space="preserve">S003 </w:t>
      </w:r>
    </w:p>
    <w:p>
      <w:pPr>
        <w:pStyle w:val="TextBody"/>
        <w:bidi w:val="0"/>
        <w:spacing w:before="0" w:after="283"/>
        <w:jc w:val="start"/>
        <w:rPr/>
      </w:pPr>
      <w:r>
        <w:rPr/>
        <w:t xml:space="preserve">Mary </w:t>
      </w:r>
    </w:p>
    <w:p>
      <w:pPr>
        <w:pStyle w:val="TextBody"/>
        <w:bidi w:val="0"/>
        <w:spacing w:before="0" w:after="283"/>
        <w:jc w:val="start"/>
        <w:rPr/>
      </w:pPr>
      <w:r>
        <w:rPr/>
        <w:t xml:space="preserve">Chin </w:t>
      </w:r>
    </w:p>
    <w:p>
      <w:pPr>
        <w:pStyle w:val="TextBody"/>
        <w:bidi w:val="0"/>
        <w:spacing w:before="0" w:after="283"/>
        <w:jc w:val="start"/>
        <w:rPr/>
      </w:pPr>
      <w:r>
        <w:rPr/>
        <w:t xml:space="preserve">5200 </w:t>
      </w:r>
    </w:p>
    <w:p>
      <w:pPr>
        <w:pStyle w:val="TextBody"/>
        <w:bidi w:val="0"/>
        <w:spacing w:before="0" w:after="283"/>
        <w:jc w:val="start"/>
        <w:rPr/>
      </w:pPr>
      <w:r>
        <w:rPr/>
        <w:t xml:space="preserve">C002 </w:t>
      </w:r>
    </w:p>
    <w:p>
      <w:pPr>
        <w:pStyle w:val="TextBody"/>
        <w:bidi w:val="0"/>
        <w:spacing w:before="0" w:after="283"/>
        <w:jc w:val="start"/>
        <w:rPr/>
      </w:pPr>
      <w:r>
        <w:rPr/>
        <w:t xml:space="preserve">S004 </w:t>
      </w:r>
    </w:p>
    <w:p>
      <w:pPr>
        <w:pStyle w:val="TextBody"/>
        <w:bidi w:val="0"/>
        <w:spacing w:before="0" w:after="283"/>
        <w:jc w:val="start"/>
        <w:rPr/>
      </w:pPr>
      <w:r>
        <w:rPr/>
        <w:t xml:space="preserve">Sally </w:t>
      </w:r>
    </w:p>
    <w:p>
      <w:pPr>
        <w:pStyle w:val="TextBody"/>
        <w:bidi w:val="0"/>
        <w:spacing w:before="0" w:after="283"/>
        <w:jc w:val="start"/>
        <w:rPr/>
      </w:pPr>
      <w:r>
        <w:rPr/>
        <w:t xml:space="preserve">Stern </w:t>
      </w:r>
    </w:p>
    <w:p>
      <w:pPr>
        <w:pStyle w:val="TextBody"/>
        <w:bidi w:val="0"/>
        <w:spacing w:before="0" w:after="283"/>
        <w:jc w:val="start"/>
        <w:rPr/>
      </w:pPr>
      <w:r>
        <w:rPr/>
        <w:t xml:space="preserve">5000 </w:t>
      </w:r>
    </w:p>
    <w:p>
      <w:pPr>
        <w:pStyle w:val="TextBody"/>
        <w:bidi w:val="0"/>
        <w:spacing w:before="0" w:after="283"/>
        <w:jc w:val="start"/>
        <w:rPr/>
      </w:pPr>
      <w:r>
        <w:rPr/>
        <w:t xml:space="preserve">C002 </w:t>
      </w:r>
    </w:p>
    <w:p>
      <w:pPr>
        <w:pStyle w:val="TextBody"/>
        <w:bidi w:val="0"/>
        <w:spacing w:before="0" w:after="283"/>
        <w:jc w:val="start"/>
        <w:rPr/>
      </w:pPr>
      <w:r>
        <w:rPr/>
        <w:t xml:space="preserve">S005 </w:t>
      </w:r>
    </w:p>
    <w:p>
      <w:pPr>
        <w:pStyle w:val="TextBody"/>
        <w:bidi w:val="0"/>
        <w:spacing w:before="0" w:after="283"/>
        <w:jc w:val="start"/>
        <w:rPr/>
      </w:pPr>
      <w:r>
        <w:rPr/>
        <w:t xml:space="preserve">Art </w:t>
      </w:r>
    </w:p>
    <w:p>
      <w:pPr>
        <w:pStyle w:val="TextBody"/>
        <w:bidi w:val="0"/>
        <w:spacing w:before="0" w:after="283"/>
        <w:jc w:val="start"/>
        <w:rPr/>
      </w:pPr>
      <w:r>
        <w:rPr/>
        <w:t xml:space="preserve">Peters </w:t>
      </w:r>
    </w:p>
    <w:p>
      <w:pPr>
        <w:pStyle w:val="TextBody"/>
        <w:bidi w:val="0"/>
        <w:spacing w:before="0" w:after="283"/>
        <w:jc w:val="start"/>
        <w:rPr/>
      </w:pPr>
      <w:r>
        <w:rPr/>
        <w:t xml:space="preserve">45822 </w:t>
      </w:r>
    </w:p>
    <w:p>
      <w:pPr>
        <w:pStyle w:val="TextBody"/>
        <w:bidi w:val="0"/>
        <w:spacing w:before="0" w:after="283"/>
        <w:jc w:val="start"/>
        <w:rPr/>
      </w:pPr>
      <w:r>
        <w:rPr/>
        <w:t xml:space="preserve">C003 </w:t>
      </w:r>
    </w:p>
    <w:p>
      <w:pPr>
        <w:pStyle w:val="TextBody"/>
        <w:bidi w:val="0"/>
        <w:spacing w:before="0" w:after="283"/>
        <w:jc w:val="start"/>
        <w:rPr/>
      </w:pPr>
      <w:r>
        <w:rPr/>
        <w:t xml:space="preserve">S006 </w:t>
      </w:r>
    </w:p>
    <w:p>
      <w:pPr>
        <w:pStyle w:val="TextBody"/>
        <w:bidi w:val="0"/>
        <w:spacing w:before="0" w:after="283"/>
        <w:jc w:val="start"/>
        <w:rPr/>
      </w:pPr>
      <w:r>
        <w:rPr/>
        <w:t xml:space="preserve">Tommy </w:t>
      </w:r>
    </w:p>
    <w:p>
      <w:pPr>
        <w:pStyle w:val="TextBody"/>
        <w:bidi w:val="0"/>
        <w:spacing w:before="0" w:after="283"/>
        <w:jc w:val="start"/>
        <w:rPr/>
      </w:pPr>
      <w:r>
        <w:rPr/>
        <w:t xml:space="preserve">Verciti </w:t>
      </w:r>
    </w:p>
    <w:p>
      <w:pPr>
        <w:pStyle w:val="TextBody"/>
        <w:bidi w:val="0"/>
        <w:spacing w:before="0" w:after="283"/>
        <w:jc w:val="start"/>
        <w:rPr/>
      </w:pPr>
      <w:r>
        <w:rPr/>
        <w:t xml:space="preserve">65000 </w:t>
      </w:r>
    </w:p>
    <w:p>
      <w:pPr>
        <w:pStyle w:val="TextBody"/>
        <w:bidi w:val="0"/>
        <w:spacing w:before="0" w:after="283"/>
        <w:jc w:val="start"/>
        <w:rPr/>
      </w:pPr>
      <w:r>
        <w:rPr/>
        <w:t xml:space="preserve">C004 </w:t>
      </w:r>
    </w:p>
    <w:p>
      <w:pPr>
        <w:pStyle w:val="TextBody"/>
        <w:bidi w:val="0"/>
        <w:spacing w:before="0" w:after="283"/>
        <w:jc w:val="start"/>
        <w:rPr/>
      </w:pPr>
      <w:r>
        <w:rPr/>
        <w:t xml:space="preserve">Primary key </w:t>
      </w:r>
    </w:p>
    <w:p>
      <w:pPr>
        <w:pStyle w:val="TextBody"/>
        <w:bidi w:val="0"/>
        <w:spacing w:before="0" w:after="283"/>
        <w:jc w:val="start"/>
        <w:rPr/>
      </w:pPr>
      <w:r>
        <w:rPr/>
        <w:t xml:space="preserve">Becomes foreign key </w:t>
      </w:r>
    </w:p>
    <w:p>
      <w:pPr>
        <w:pStyle w:val="TextBody"/>
        <w:bidi w:val="0"/>
        <w:spacing w:before="0" w:after="283"/>
        <w:jc w:val="start"/>
        <w:rPr/>
      </w:pPr>
      <w:r>
        <w:rPr/>
        <w:t xml:space="preserve">Becomes candidate key </w:t>
      </w:r>
    </w:p>
    <w:p>
      <w:pPr>
        <w:pStyle w:val="TextBody"/>
        <w:bidi w:val="0"/>
        <w:spacing w:before="0" w:after="283"/>
        <w:jc w:val="start"/>
        <w:rPr/>
      </w:pPr>
      <w:r>
        <w:rPr/>
        <w:t xml:space="preserve">Becomes primary key </w:t>
      </w:r>
    </w:p>
    <w:p>
      <w:pPr>
        <w:pStyle w:val="TextBody"/>
        <w:bidi w:val="0"/>
        <w:spacing w:before="0" w:after="283"/>
        <w:jc w:val="start"/>
        <w:rPr/>
      </w:pPr>
      <w:r>
        <w:rPr/>
        <w:t xml:space="preserve">Task 3 </w:t>
      </w:r>
    </w:p>
    <w:p>
      <w:pPr>
        <w:pStyle w:val="TextBody"/>
        <w:bidi w:val="0"/>
        <w:spacing w:before="0" w:after="283"/>
        <w:jc w:val="start"/>
        <w:rPr/>
      </w:pPr>
      <w:r>
        <w:rPr/>
        <w:t xml:space="preserve">Using a Database Management System (DBMS) of your choice, set up all the above normalized tables, and populate them with well-designed test data (minimum 5 records per table). Provides printouts of all tables. </w:t>
      </w:r>
    </w:p>
    <w:p>
      <w:pPr>
        <w:pStyle w:val="TextBody"/>
        <w:bidi w:val="0"/>
        <w:spacing w:before="0" w:after="283"/>
        <w:jc w:val="start"/>
        <w:rPr/>
      </w:pPr>
      <w:r>
        <w:rPr/>
        <w:t xml:space="preserve">Reasonable assumption may be made with regard to data </w:t>
      </w:r>
    </w:p>
    <w:p>
      <w:pPr>
        <w:pStyle w:val="TextBody"/>
        <w:bidi w:val="0"/>
        <w:spacing w:before="0" w:after="283"/>
        <w:jc w:val="start"/>
        <w:rPr/>
      </w:pPr>
      <w:r>
        <w:rPr/>
        <w:t xml:space="preserve">Clinic Table </w:t>
      </w:r>
    </w:p>
    <w:p>
      <w:pPr>
        <w:pStyle w:val="TextBody"/>
        <w:bidi w:val="0"/>
        <w:spacing w:before="0" w:after="283"/>
        <w:jc w:val="start"/>
        <w:rPr/>
      </w:pPr>
      <w:r>
        <w:rPr/>
        <w:t xml:space="preserve">create table clinic </w:t>
      </w:r>
    </w:p>
    <w:p>
      <w:pPr>
        <w:pStyle w:val="TextBody"/>
        <w:bidi w:val="0"/>
        <w:spacing w:before="0" w:after="283"/>
        <w:jc w:val="start"/>
        <w:rPr/>
      </w:pPr>
      <w:r>
        <w:rPr/>
        <w:t xml:space="preserve">( </w:t>
      </w:r>
    </w:p>
    <w:p>
      <w:pPr>
        <w:pStyle w:val="TextBody"/>
        <w:bidi w:val="0"/>
        <w:spacing w:before="0" w:after="283"/>
        <w:jc w:val="start"/>
        <w:rPr/>
      </w:pPr>
      <w:r>
        <w:rPr/>
        <w:t xml:space="preserve">clinicNO int not null primary key, </w:t>
      </w:r>
    </w:p>
    <w:p>
      <w:pPr>
        <w:pStyle w:val="TextBody"/>
        <w:bidi w:val="0"/>
        <w:spacing w:before="0" w:after="283"/>
        <w:jc w:val="start"/>
        <w:rPr/>
      </w:pPr>
      <w:r>
        <w:rPr/>
        <w:t xml:space="preserve">telNo varchar(255), </w:t>
      </w:r>
    </w:p>
    <w:p>
      <w:pPr>
        <w:pStyle w:val="TextBody"/>
        <w:bidi w:val="0"/>
        <w:spacing w:before="0" w:after="283"/>
        <w:jc w:val="start"/>
        <w:rPr/>
      </w:pPr>
      <w:r>
        <w:rPr/>
        <w:t xml:space="preserve">address varchar(255), </w:t>
      </w:r>
    </w:p>
    <w:p>
      <w:pPr>
        <w:pStyle w:val="TextBody"/>
        <w:bidi w:val="0"/>
        <w:spacing w:before="0" w:after="283"/>
        <w:jc w:val="start"/>
        <w:rPr/>
      </w:pPr>
      <w:r>
        <w:rPr/>
        <w:t xml:space="preserve">) </w:t>
      </w:r>
    </w:p>
    <w:p>
      <w:pPr>
        <w:pStyle w:val="TextBody"/>
        <w:bidi w:val="0"/>
        <w:spacing w:before="0" w:after="283"/>
        <w:jc w:val="start"/>
        <w:rPr/>
      </w:pPr>
      <w:r>
        <w:rPr/>
        <w:t xml:space="preserve">alter table clinic </w:t>
      </w:r>
    </w:p>
    <w:p>
      <w:pPr>
        <w:pStyle w:val="TextBody"/>
        <w:bidi w:val="0"/>
        <w:spacing w:before="0" w:after="283"/>
        <w:jc w:val="start"/>
        <w:rPr/>
      </w:pPr>
      <w:r>
        <w:rPr/>
        <w:t xml:space="preserve">add clinicName varchar (255) </w:t>
      </w:r>
    </w:p>
    <w:p>
      <w:pPr>
        <w:pStyle w:val="TextBody"/>
        <w:bidi w:val="0"/>
        <w:spacing w:before="0" w:after="283"/>
        <w:jc w:val="start"/>
        <w:rPr/>
      </w:pPr>
      <w:r>
        <w:rPr/>
        <w:t xml:space="preserve">alter table clinic </w:t>
      </w:r>
    </w:p>
    <w:p>
      <w:pPr>
        <w:pStyle w:val="TextBody"/>
        <w:bidi w:val="0"/>
        <w:spacing w:before="0" w:after="283"/>
        <w:jc w:val="start"/>
        <w:rPr/>
      </w:pPr>
      <w:r>
        <w:rPr/>
        <w:t xml:space="preserve">add openingHour varchar(255) </w:t>
      </w:r>
    </w:p>
    <w:p>
      <w:pPr>
        <w:pStyle w:val="TextBody"/>
        <w:bidi w:val="0"/>
        <w:spacing w:before="0" w:after="283"/>
        <w:jc w:val="start"/>
        <w:rPr/>
      </w:pPr>
      <w:r>
        <w:rPr/>
        <w:t xml:space="preserve">alter table clinic </w:t>
      </w:r>
    </w:p>
    <w:p>
      <w:pPr>
        <w:pStyle w:val="TextBody"/>
        <w:bidi w:val="0"/>
        <w:spacing w:before="0" w:after="283"/>
        <w:jc w:val="start"/>
        <w:rPr/>
      </w:pPr>
      <w:r>
        <w:rPr/>
        <w:t xml:space="preserve">add eTelNo varchar (255) </w:t>
      </w:r>
    </w:p>
    <w:p>
      <w:pPr>
        <w:pStyle w:val="TextBody"/>
        <w:bidi w:val="0"/>
        <w:spacing w:before="0" w:after="283"/>
        <w:jc w:val="start"/>
        <w:rPr/>
      </w:pPr>
      <w:r>
        <w:rPr/>
        <w:t xml:space="preserve">insert into clinic </w:t>
      </w:r>
    </w:p>
    <w:p>
      <w:pPr>
        <w:pStyle w:val="TextBody"/>
        <w:bidi w:val="0"/>
        <w:spacing w:before="0" w:after="283"/>
        <w:jc w:val="start"/>
        <w:rPr/>
      </w:pPr>
      <w:r>
        <w:rPr/>
        <w:t xml:space="preserve">values (01, 2863015,’Darwin Avenue’,’8. 00-21. 00?, 2863000,’Enfield’) </w:t>
      </w:r>
    </w:p>
    <w:p>
      <w:pPr>
        <w:pStyle w:val="TextBody"/>
        <w:bidi w:val="0"/>
        <w:spacing w:before="0" w:after="283"/>
        <w:jc w:val="start"/>
        <w:rPr/>
      </w:pPr>
      <w:r>
        <w:rPr/>
        <w:t xml:space="preserve">insert into clinic </w:t>
      </w:r>
    </w:p>
    <w:p>
      <w:pPr>
        <w:pStyle w:val="TextBody"/>
        <w:bidi w:val="0"/>
        <w:spacing w:before="0" w:after="283"/>
        <w:jc w:val="start"/>
        <w:rPr/>
      </w:pPr>
      <w:r>
        <w:rPr/>
        <w:t xml:space="preserve">values (02, 4650001,’John David Avenue’,’8. 00-21. 00?, 2868000,’Islington’) </w:t>
      </w:r>
    </w:p>
    <w:p>
      <w:pPr>
        <w:pStyle w:val="TextBody"/>
        <w:bidi w:val="0"/>
        <w:spacing w:before="0" w:after="283"/>
        <w:jc w:val="start"/>
        <w:rPr/>
      </w:pPr>
      <w:r>
        <w:rPr/>
        <w:t xml:space="preserve">insert into clinic </w:t>
      </w:r>
    </w:p>
    <w:p>
      <w:pPr>
        <w:pStyle w:val="TextBody"/>
        <w:bidi w:val="0"/>
        <w:spacing w:before="0" w:after="283"/>
        <w:jc w:val="start"/>
        <w:rPr/>
      </w:pPr>
      <w:r>
        <w:rPr/>
        <w:t xml:space="preserve">values (03, 4278926,’King Arthur Avenue’,’8. 00-21. 00?, 2867000,’Hackney’) </w:t>
      </w:r>
    </w:p>
    <w:p>
      <w:pPr>
        <w:pStyle w:val="TextBody"/>
        <w:bidi w:val="0"/>
        <w:spacing w:before="0" w:after="283"/>
        <w:jc w:val="start"/>
        <w:rPr/>
      </w:pPr>
      <w:r>
        <w:rPr/>
        <w:t xml:space="preserve">insert into clinic </w:t>
      </w:r>
    </w:p>
    <w:p>
      <w:pPr>
        <w:pStyle w:val="TextBody"/>
        <w:bidi w:val="0"/>
        <w:spacing w:before="0" w:after="283"/>
        <w:jc w:val="start"/>
        <w:rPr/>
      </w:pPr>
      <w:r>
        <w:rPr/>
        <w:t xml:space="preserve">values (04, 2682365,’Paul Mac Avenue’,’8. 00-21. 00?, 2866000,’Holloway’) </w:t>
      </w:r>
    </w:p>
    <w:p>
      <w:pPr>
        <w:pStyle w:val="TextBody"/>
        <w:bidi w:val="0"/>
        <w:spacing w:before="0" w:after="283"/>
        <w:jc w:val="start"/>
        <w:rPr/>
      </w:pPr>
      <w:r>
        <w:rPr/>
        <w:t xml:space="preserve">insert into clinic </w:t>
      </w:r>
    </w:p>
    <w:p>
      <w:pPr>
        <w:pStyle w:val="TextBody"/>
        <w:bidi w:val="0"/>
        <w:spacing w:before="0" w:after="283"/>
        <w:jc w:val="start"/>
        <w:rPr/>
      </w:pPr>
      <w:r>
        <w:rPr/>
        <w:t xml:space="preserve">values (05, 4682685,’James Micheal Avenue’,’8. 00-21. 00?, 2865000,’Chingford’) </w:t>
      </w:r>
    </w:p>
    <w:p>
      <w:pPr>
        <w:pStyle w:val="TextBody"/>
        <w:bidi w:val="0"/>
        <w:spacing w:before="0" w:after="283"/>
        <w:jc w:val="start"/>
        <w:rPr/>
      </w:pPr>
      <w:r>
        <w:rPr/>
        <w:t xml:space="preserve">insert into clinic </w:t>
      </w:r>
    </w:p>
    <w:p>
      <w:pPr>
        <w:pStyle w:val="TextBody"/>
        <w:bidi w:val="0"/>
        <w:spacing w:before="0" w:after="283"/>
        <w:jc w:val="start"/>
        <w:rPr/>
      </w:pPr>
      <w:r>
        <w:rPr/>
        <w:t xml:space="preserve">values (06, 2863015,’Benaoit Frank Avenue’,’8. 00-21. 00?, 2864000,’Leyton’) </w:t>
      </w:r>
    </w:p>
    <w:p>
      <w:pPr>
        <w:pStyle w:val="TextBody"/>
        <w:bidi w:val="0"/>
        <w:spacing w:before="0" w:after="283"/>
        <w:jc w:val="start"/>
        <w:rPr/>
      </w:pPr>
      <w:r>
        <w:rPr/>
        <w:t xml:space="preserve">Pet owner </w:t>
      </w:r>
    </w:p>
    <w:p>
      <w:pPr>
        <w:pStyle w:val="TextBody"/>
        <w:bidi w:val="0"/>
        <w:spacing w:before="0" w:after="283"/>
        <w:jc w:val="start"/>
        <w:rPr/>
      </w:pPr>
      <w:r>
        <w:rPr/>
        <w:t xml:space="preserve">create table petowner </w:t>
      </w:r>
    </w:p>
    <w:p>
      <w:pPr>
        <w:pStyle w:val="TextBody"/>
        <w:bidi w:val="0"/>
        <w:spacing w:before="0" w:after="283"/>
        <w:jc w:val="start"/>
        <w:rPr/>
      </w:pPr>
      <w:r>
        <w:rPr/>
        <w:t xml:space="preserve">( </w:t>
      </w:r>
    </w:p>
    <w:p>
      <w:pPr>
        <w:pStyle w:val="TextBody"/>
        <w:bidi w:val="0"/>
        <w:spacing w:before="0" w:after="283"/>
        <w:jc w:val="start"/>
        <w:rPr/>
      </w:pPr>
      <w:r>
        <w:rPr/>
        <w:t xml:space="preserve">ownerID int not null primary key, </w:t>
      </w:r>
    </w:p>
    <w:p>
      <w:pPr>
        <w:pStyle w:val="TextBody"/>
        <w:bidi w:val="0"/>
        <w:spacing w:before="0" w:after="283"/>
        <w:jc w:val="start"/>
        <w:rPr/>
      </w:pPr>
      <w:r>
        <w:rPr/>
        <w:t xml:space="preserve">oFName varchar (255), </w:t>
      </w:r>
    </w:p>
    <w:p>
      <w:pPr>
        <w:pStyle w:val="TextBody"/>
        <w:bidi w:val="0"/>
        <w:spacing w:before="0" w:after="283"/>
        <w:jc w:val="start"/>
        <w:rPr/>
      </w:pPr>
      <w:r>
        <w:rPr/>
        <w:t xml:space="preserve">oLName varchar (255), </w:t>
      </w:r>
    </w:p>
    <w:p>
      <w:pPr>
        <w:pStyle w:val="TextBody"/>
        <w:bidi w:val="0"/>
        <w:spacing w:before="0" w:after="283"/>
        <w:jc w:val="start"/>
        <w:rPr/>
      </w:pPr>
      <w:r>
        <w:rPr/>
        <w:t xml:space="preserve">clinicNo int foreign key references clinic (clinicNo)) </w:t>
      </w:r>
    </w:p>
    <w:p>
      <w:pPr>
        <w:pStyle w:val="TextBody"/>
        <w:bidi w:val="0"/>
        <w:spacing w:before="0" w:after="283"/>
        <w:jc w:val="start"/>
        <w:rPr/>
      </w:pPr>
      <w:r>
        <w:rPr/>
        <w:t xml:space="preserve">alter table petowner </w:t>
      </w:r>
    </w:p>
    <w:p>
      <w:pPr>
        <w:pStyle w:val="TextBody"/>
        <w:bidi w:val="0"/>
        <w:spacing w:before="0" w:after="283"/>
        <w:jc w:val="start"/>
        <w:rPr/>
      </w:pPr>
      <w:r>
        <w:rPr/>
        <w:t xml:space="preserve">add addres varchar(255) </w:t>
      </w:r>
    </w:p>
    <w:p>
      <w:pPr>
        <w:pStyle w:val="TextBody"/>
        <w:bidi w:val="0"/>
        <w:spacing w:before="0" w:after="283"/>
        <w:jc w:val="start"/>
        <w:rPr/>
      </w:pPr>
      <w:r>
        <w:rPr/>
        <w:t xml:space="preserve">alter table petowner </w:t>
      </w:r>
    </w:p>
    <w:p>
      <w:pPr>
        <w:pStyle w:val="TextBody"/>
        <w:bidi w:val="0"/>
        <w:spacing w:before="0" w:after="283"/>
        <w:jc w:val="start"/>
        <w:rPr/>
      </w:pPr>
      <w:r>
        <w:rPr/>
        <w:t xml:space="preserve">add hTelNo varchar(255) </w:t>
      </w:r>
    </w:p>
    <w:p>
      <w:pPr>
        <w:pStyle w:val="TextBody"/>
        <w:bidi w:val="0"/>
        <w:spacing w:before="0" w:after="283"/>
        <w:jc w:val="start"/>
        <w:rPr/>
      </w:pPr>
      <w:r>
        <w:rPr/>
        <w:t xml:space="preserve">alter table petowner </w:t>
      </w:r>
    </w:p>
    <w:p>
      <w:pPr>
        <w:pStyle w:val="TextBody"/>
        <w:bidi w:val="0"/>
        <w:spacing w:before="0" w:after="283"/>
        <w:jc w:val="start"/>
        <w:rPr/>
      </w:pPr>
      <w:r>
        <w:rPr/>
        <w:t xml:space="preserve">add mTelNo varchar (255) </w:t>
      </w:r>
    </w:p>
    <w:p>
      <w:pPr>
        <w:pStyle w:val="TextBody"/>
        <w:bidi w:val="0"/>
        <w:spacing w:before="0" w:after="283"/>
        <w:jc w:val="start"/>
        <w:rPr/>
      </w:pPr>
      <w:r>
        <w:rPr/>
        <w:t xml:space="preserve">insert into petowner </w:t>
      </w:r>
    </w:p>
    <w:p>
      <w:pPr>
        <w:pStyle w:val="TextBody"/>
        <w:bidi w:val="0"/>
        <w:spacing w:before="0" w:after="283"/>
        <w:jc w:val="start"/>
        <w:rPr/>
      </w:pPr>
      <w:r>
        <w:rPr/>
        <w:t xml:space="preserve">values (01,’Marvin’,’Hemraj’, 1,’Edith Cavel Str’, 2106584, 758956) </w:t>
      </w:r>
    </w:p>
    <w:p>
      <w:pPr>
        <w:pStyle w:val="TextBody"/>
        <w:bidi w:val="0"/>
        <w:spacing w:before="0" w:after="283"/>
        <w:jc w:val="start"/>
        <w:rPr/>
      </w:pPr>
      <w:r>
        <w:rPr/>
        <w:t xml:space="preserve">insert into petowner </w:t>
      </w:r>
    </w:p>
    <w:p>
      <w:pPr>
        <w:pStyle w:val="TextBody"/>
        <w:bidi w:val="0"/>
        <w:spacing w:before="0" w:after="283"/>
        <w:jc w:val="start"/>
        <w:rPr/>
      </w:pPr>
      <w:r>
        <w:rPr/>
        <w:t xml:space="preserve">values (02,’Ramjeet’,’Lavin’, 2,’Avenue Gonin’, 2564589, 7585695) </w:t>
      </w:r>
    </w:p>
    <w:p>
      <w:pPr>
        <w:pStyle w:val="TextBody"/>
        <w:bidi w:val="0"/>
        <w:spacing w:before="0" w:after="283"/>
        <w:jc w:val="start"/>
        <w:rPr/>
      </w:pPr>
      <w:r>
        <w:rPr/>
        <w:t xml:space="preserve">insert into petowner </w:t>
      </w:r>
    </w:p>
    <w:p>
      <w:pPr>
        <w:pStyle w:val="TextBody"/>
        <w:bidi w:val="0"/>
        <w:spacing w:before="0" w:after="283"/>
        <w:jc w:val="start"/>
        <w:rPr/>
      </w:pPr>
      <w:r>
        <w:rPr/>
        <w:t xml:space="preserve">values (03,’Arzeena’,’Bakarkhan’, 3,’Gorgetown Str’, 2106584, 758956) </w:t>
      </w:r>
    </w:p>
    <w:p>
      <w:pPr>
        <w:pStyle w:val="TextBody"/>
        <w:bidi w:val="0"/>
        <w:spacing w:before="0" w:after="283"/>
        <w:jc w:val="start"/>
        <w:rPr/>
      </w:pPr>
      <w:r>
        <w:rPr/>
        <w:t xml:space="preserve">insert into petowner </w:t>
      </w:r>
    </w:p>
    <w:p>
      <w:pPr>
        <w:pStyle w:val="TextBody"/>
        <w:bidi w:val="0"/>
        <w:spacing w:before="0" w:after="283"/>
        <w:jc w:val="start"/>
        <w:rPr/>
      </w:pPr>
      <w:r>
        <w:rPr/>
        <w:t xml:space="preserve">values (04,’Chetan’,’Sing’, 4,’Jackson Road’, 2458695, 7582658) </w:t>
      </w:r>
    </w:p>
    <w:p>
      <w:pPr>
        <w:pStyle w:val="TextBody"/>
        <w:bidi w:val="0"/>
        <w:spacing w:before="0" w:after="283"/>
        <w:jc w:val="start"/>
        <w:rPr/>
      </w:pPr>
      <w:r>
        <w:rPr/>
        <w:t xml:space="preserve">insert into petowner </w:t>
      </w:r>
    </w:p>
    <w:p>
      <w:pPr>
        <w:pStyle w:val="TextBody"/>
        <w:bidi w:val="0"/>
        <w:spacing w:before="0" w:after="283"/>
        <w:jc w:val="start"/>
        <w:rPr/>
      </w:pPr>
      <w:r>
        <w:rPr/>
        <w:t xml:space="preserve">values (05,’Hansley’,’Nowjee’, 5,’15 Ollier Avenue’, 2565458, 7589562) </w:t>
      </w:r>
    </w:p>
    <w:p>
      <w:pPr>
        <w:pStyle w:val="TextBody"/>
        <w:bidi w:val="0"/>
        <w:spacing w:before="0" w:after="283"/>
        <w:jc w:val="start"/>
        <w:rPr/>
      </w:pPr>
      <w:r>
        <w:rPr/>
        <w:t xml:space="preserve">insert into petowner </w:t>
      </w:r>
    </w:p>
    <w:p>
      <w:pPr>
        <w:pStyle w:val="TextBody"/>
        <w:bidi w:val="0"/>
        <w:spacing w:before="0" w:after="283"/>
        <w:jc w:val="start"/>
        <w:rPr/>
      </w:pPr>
      <w:r>
        <w:rPr/>
        <w:t xml:space="preserve">values (06,’Sam’,’Fisher’, 6,’Leess Street’, 26584585, 75895623) </w:t>
      </w:r>
    </w:p>
    <w:p>
      <w:pPr>
        <w:pStyle w:val="TextBody"/>
        <w:bidi w:val="0"/>
        <w:spacing w:before="0" w:after="283"/>
        <w:jc w:val="start"/>
        <w:rPr/>
      </w:pPr>
      <w:r>
        <w:rPr/>
        <w:t xml:space="preserve">Pet Table </w:t>
      </w:r>
    </w:p>
    <w:p>
      <w:pPr>
        <w:pStyle w:val="TextBody"/>
        <w:bidi w:val="0"/>
        <w:spacing w:before="0" w:after="283"/>
        <w:jc w:val="start"/>
        <w:rPr/>
      </w:pPr>
      <w:r>
        <w:rPr/>
        <w:t xml:space="preserve">create table pet </w:t>
      </w:r>
    </w:p>
    <w:p>
      <w:pPr>
        <w:pStyle w:val="TextBody"/>
        <w:bidi w:val="0"/>
        <w:spacing w:before="0" w:after="283"/>
        <w:jc w:val="start"/>
        <w:rPr/>
      </w:pPr>
      <w:r>
        <w:rPr/>
        <w:t xml:space="preserve">( </w:t>
      </w:r>
    </w:p>
    <w:p>
      <w:pPr>
        <w:pStyle w:val="TextBody"/>
        <w:bidi w:val="0"/>
        <w:spacing w:before="0" w:after="283"/>
        <w:jc w:val="start"/>
        <w:rPr/>
      </w:pPr>
      <w:r>
        <w:rPr/>
        <w:t xml:space="preserve">petNo int not null primary key, </w:t>
      </w:r>
    </w:p>
    <w:p>
      <w:pPr>
        <w:pStyle w:val="TextBody"/>
        <w:bidi w:val="0"/>
        <w:spacing w:before="0" w:after="283"/>
        <w:jc w:val="start"/>
        <w:rPr/>
      </w:pPr>
      <w:r>
        <w:rPr/>
        <w:t xml:space="preserve">type varchar (255), </w:t>
      </w:r>
    </w:p>
    <w:p>
      <w:pPr>
        <w:pStyle w:val="TextBody"/>
        <w:bidi w:val="0"/>
        <w:spacing w:before="0" w:after="283"/>
        <w:jc w:val="start"/>
        <w:rPr/>
      </w:pPr>
      <w:r>
        <w:rPr/>
        <w:t xml:space="preserve">breed varchar (255), </w:t>
      </w:r>
    </w:p>
    <w:p>
      <w:pPr>
        <w:pStyle w:val="TextBody"/>
        <w:bidi w:val="0"/>
        <w:spacing w:before="0" w:after="283"/>
        <w:jc w:val="start"/>
        <w:rPr/>
      </w:pPr>
      <w:r>
        <w:rPr/>
        <w:t xml:space="preserve">sex varchar (255), </w:t>
      </w:r>
    </w:p>
    <w:p>
      <w:pPr>
        <w:pStyle w:val="TextBody"/>
        <w:bidi w:val="0"/>
        <w:spacing w:before="0" w:after="283"/>
        <w:jc w:val="start"/>
        <w:rPr/>
      </w:pPr>
      <w:r>
        <w:rPr/>
        <w:t xml:space="preserve">dob varchar (255) </w:t>
      </w:r>
    </w:p>
    <w:p>
      <w:pPr>
        <w:pStyle w:val="TextBody"/>
        <w:bidi w:val="0"/>
        <w:spacing w:before="0" w:after="283"/>
        <w:jc w:val="start"/>
        <w:rPr/>
      </w:pPr>
      <w:r>
        <w:rPr/>
        <w:t xml:space="preserve">) </w:t>
      </w:r>
    </w:p>
    <w:p>
      <w:pPr>
        <w:pStyle w:val="TextBody"/>
        <w:bidi w:val="0"/>
        <w:spacing w:before="0" w:after="283"/>
        <w:jc w:val="start"/>
        <w:rPr/>
      </w:pPr>
      <w:r>
        <w:rPr/>
        <w:t xml:space="preserve">alter table pet </w:t>
      </w:r>
    </w:p>
    <w:p>
      <w:pPr>
        <w:pStyle w:val="TextBody"/>
        <w:bidi w:val="0"/>
        <w:spacing w:before="0" w:after="283"/>
        <w:jc w:val="start"/>
        <w:rPr/>
      </w:pPr>
      <w:r>
        <w:rPr/>
        <w:t xml:space="preserve">add clinicNo int foreign key references clinic (clinicNo) </w:t>
      </w:r>
    </w:p>
    <w:p>
      <w:pPr>
        <w:pStyle w:val="TextBody"/>
        <w:bidi w:val="0"/>
        <w:spacing w:before="0" w:after="283"/>
        <w:jc w:val="start"/>
        <w:rPr/>
      </w:pPr>
      <w:r>
        <w:rPr/>
        <w:t xml:space="preserve">alter table pet </w:t>
      </w:r>
    </w:p>
    <w:p>
      <w:pPr>
        <w:pStyle w:val="TextBody"/>
        <w:bidi w:val="0"/>
        <w:spacing w:before="0" w:after="283"/>
        <w:jc w:val="start"/>
        <w:rPr/>
      </w:pPr>
      <w:r>
        <w:rPr/>
        <w:t xml:space="preserve">add ownerid int foreign key references petOwner (ownerid) </w:t>
      </w:r>
    </w:p>
    <w:p>
      <w:pPr>
        <w:pStyle w:val="TextBody"/>
        <w:bidi w:val="0"/>
        <w:spacing w:before="0" w:after="283"/>
        <w:jc w:val="start"/>
        <w:rPr/>
      </w:pPr>
      <w:r>
        <w:rPr/>
        <w:t xml:space="preserve">alter table pet </w:t>
      </w:r>
    </w:p>
    <w:p>
      <w:pPr>
        <w:pStyle w:val="TextBody"/>
        <w:bidi w:val="0"/>
        <w:spacing w:before="0" w:after="283"/>
        <w:jc w:val="start"/>
        <w:rPr/>
      </w:pPr>
      <w:r>
        <w:rPr/>
        <w:t xml:space="preserve">add petName varchar (255) </w:t>
      </w:r>
    </w:p>
    <w:p>
      <w:pPr>
        <w:pStyle w:val="TextBody"/>
        <w:bidi w:val="0"/>
        <w:spacing w:before="0" w:after="283"/>
        <w:jc w:val="start"/>
        <w:rPr/>
      </w:pPr>
      <w:r>
        <w:rPr/>
        <w:t xml:space="preserve">insert into pet </w:t>
      </w:r>
    </w:p>
    <w:p>
      <w:pPr>
        <w:pStyle w:val="TextBody"/>
        <w:bidi w:val="0"/>
        <w:spacing w:before="0" w:after="283"/>
        <w:jc w:val="start"/>
        <w:rPr/>
      </w:pPr>
      <w:r>
        <w:rPr/>
        <w:t xml:space="preserve">values (01,’Dog’,’Terroer’,’Male’,’1 Jan 2004?, 01, 01,’Wouf’) </w:t>
      </w:r>
    </w:p>
    <w:p>
      <w:pPr>
        <w:pStyle w:val="TextBody"/>
        <w:bidi w:val="0"/>
        <w:spacing w:before="0" w:after="283"/>
        <w:jc w:val="start"/>
        <w:rPr/>
      </w:pPr>
      <w:r>
        <w:rPr/>
        <w:t xml:space="preserve">insert into pet </w:t>
      </w:r>
    </w:p>
    <w:p>
      <w:pPr>
        <w:pStyle w:val="TextBody"/>
        <w:bidi w:val="0"/>
        <w:spacing w:before="0" w:after="283"/>
        <w:jc w:val="start"/>
        <w:rPr/>
      </w:pPr>
      <w:r>
        <w:rPr/>
        <w:t xml:space="preserve">values (02,’Dog’,’Poodle’,’Female’,’2 Feb 2005?, 02, 02,’Snoopy’) </w:t>
      </w:r>
    </w:p>
    <w:p>
      <w:pPr>
        <w:pStyle w:val="TextBody"/>
        <w:bidi w:val="0"/>
        <w:spacing w:before="0" w:after="283"/>
        <w:jc w:val="start"/>
        <w:rPr/>
      </w:pPr>
      <w:r>
        <w:rPr/>
        <w:t xml:space="preserve">insert into pet </w:t>
      </w:r>
    </w:p>
    <w:p>
      <w:pPr>
        <w:pStyle w:val="TextBody"/>
        <w:bidi w:val="0"/>
        <w:spacing w:before="0" w:after="283"/>
        <w:jc w:val="start"/>
        <w:rPr/>
      </w:pPr>
      <w:r>
        <w:rPr/>
        <w:t xml:space="preserve">values (03,’Cat’,’Persian’,’Male’,’3 March 2006?, 03, 03,’Minous’) </w:t>
      </w:r>
    </w:p>
    <w:p>
      <w:pPr>
        <w:pStyle w:val="TextBody"/>
        <w:bidi w:val="0"/>
        <w:spacing w:before="0" w:after="283"/>
        <w:jc w:val="start"/>
        <w:rPr/>
      </w:pPr>
      <w:r>
        <w:rPr/>
        <w:t xml:space="preserve">insert into pet </w:t>
      </w:r>
    </w:p>
    <w:p>
      <w:pPr>
        <w:pStyle w:val="TextBody"/>
        <w:bidi w:val="0"/>
        <w:spacing w:before="0" w:after="283"/>
        <w:jc w:val="start"/>
        <w:rPr/>
      </w:pPr>
      <w:r>
        <w:rPr/>
        <w:t xml:space="preserve">values (04,’Cat’,’Siamese’,’Female’,’4 April 2007?, 04, 04,’Milous’) </w:t>
      </w:r>
    </w:p>
    <w:p>
      <w:pPr>
        <w:pStyle w:val="TextBody"/>
        <w:bidi w:val="0"/>
        <w:spacing w:before="0" w:after="283"/>
        <w:jc w:val="start"/>
        <w:rPr/>
      </w:pPr>
      <w:r>
        <w:rPr/>
        <w:t xml:space="preserve">insert into pet </w:t>
      </w:r>
    </w:p>
    <w:p>
      <w:pPr>
        <w:pStyle w:val="TextBody"/>
        <w:bidi w:val="0"/>
        <w:spacing w:before="0" w:after="283"/>
        <w:jc w:val="start"/>
        <w:rPr/>
      </w:pPr>
      <w:r>
        <w:rPr/>
        <w:t xml:space="preserve">values (05,’Rabit’,’Dwarf’,’male’,’5 May 2008?, 05, 05,’Lapino’) </w:t>
      </w:r>
    </w:p>
    <w:p>
      <w:pPr>
        <w:pStyle w:val="TextBody"/>
        <w:bidi w:val="0"/>
        <w:spacing w:before="0" w:after="283"/>
        <w:jc w:val="start"/>
        <w:rPr/>
      </w:pPr>
      <w:r>
        <w:rPr/>
        <w:t xml:space="preserve">insert into pet </w:t>
      </w:r>
    </w:p>
    <w:p>
      <w:pPr>
        <w:pStyle w:val="TextBody"/>
        <w:bidi w:val="0"/>
        <w:spacing w:before="0" w:after="283"/>
        <w:jc w:val="start"/>
        <w:rPr/>
      </w:pPr>
      <w:r>
        <w:rPr/>
        <w:t xml:space="preserve">values (06,’Cat’,’Siamese’,’Female’,’4 June 2009?, 06, 06,’Lapinas’) </w:t>
      </w:r>
    </w:p>
    <w:p>
      <w:pPr>
        <w:pStyle w:val="TextBody"/>
        <w:bidi w:val="0"/>
        <w:spacing w:before="0" w:after="283"/>
        <w:jc w:val="start"/>
        <w:rPr/>
      </w:pPr>
      <w:r>
        <w:rPr/>
        <w:t xml:space="preserve">Examination Table </w:t>
      </w:r>
    </w:p>
    <w:p>
      <w:pPr>
        <w:pStyle w:val="TextBody"/>
        <w:bidi w:val="0"/>
        <w:spacing w:before="0" w:after="283"/>
        <w:jc w:val="start"/>
        <w:rPr/>
      </w:pPr>
      <w:r>
        <w:rPr/>
        <w:t xml:space="preserve">create table examination </w:t>
      </w:r>
    </w:p>
    <w:p>
      <w:pPr>
        <w:pStyle w:val="TextBody"/>
        <w:bidi w:val="0"/>
        <w:spacing w:before="0" w:after="283"/>
        <w:jc w:val="start"/>
        <w:rPr/>
      </w:pPr>
      <w:r>
        <w:rPr/>
        <w:t xml:space="preserve">( </w:t>
      </w:r>
    </w:p>
    <w:p>
      <w:pPr>
        <w:pStyle w:val="TextBody"/>
        <w:bidi w:val="0"/>
        <w:spacing w:before="0" w:after="283"/>
        <w:jc w:val="start"/>
        <w:rPr/>
      </w:pPr>
      <w:r>
        <w:rPr/>
        <w:t xml:space="preserve">examNo int not null primary key ) </w:t>
      </w:r>
    </w:p>
    <w:p>
      <w:pPr>
        <w:pStyle w:val="TextBody"/>
        <w:bidi w:val="0"/>
        <w:spacing w:before="0" w:after="283"/>
        <w:jc w:val="start"/>
        <w:rPr/>
      </w:pPr>
      <w:r>
        <w:rPr/>
        <w:t xml:space="preserve">alter table examination </w:t>
      </w:r>
    </w:p>
    <w:p>
      <w:pPr>
        <w:pStyle w:val="TextBody"/>
        <w:bidi w:val="0"/>
        <w:spacing w:before="0" w:after="283"/>
        <w:jc w:val="start"/>
        <w:rPr/>
      </w:pPr>
      <w:r>
        <w:rPr/>
        <w:t xml:space="preserve">add veterinaryId int foreign key references veterinary (veterinaryId) </w:t>
      </w:r>
    </w:p>
    <w:p>
      <w:pPr>
        <w:pStyle w:val="TextBody"/>
        <w:bidi w:val="0"/>
        <w:spacing w:before="0" w:after="283"/>
        <w:jc w:val="start"/>
        <w:rPr/>
      </w:pPr>
      <w:r>
        <w:rPr/>
        <w:t xml:space="preserve">alter table examination </w:t>
      </w:r>
    </w:p>
    <w:p>
      <w:pPr>
        <w:pStyle w:val="TextBody"/>
        <w:bidi w:val="0"/>
        <w:spacing w:before="0" w:after="283"/>
        <w:jc w:val="start"/>
        <w:rPr/>
      </w:pPr>
      <w:r>
        <w:rPr/>
        <w:t xml:space="preserve">add petNo int foreign key references pet (petNo) </w:t>
      </w:r>
    </w:p>
    <w:p>
      <w:pPr>
        <w:pStyle w:val="TextBody"/>
        <w:bidi w:val="0"/>
        <w:spacing w:before="0" w:after="283"/>
        <w:jc w:val="start"/>
        <w:rPr/>
      </w:pPr>
      <w:r>
        <w:rPr/>
        <w:t xml:space="preserve">alter table examination </w:t>
      </w:r>
    </w:p>
    <w:p>
      <w:pPr>
        <w:pStyle w:val="TextBody"/>
        <w:bidi w:val="0"/>
        <w:spacing w:before="0" w:after="283"/>
        <w:jc w:val="start"/>
        <w:rPr/>
      </w:pPr>
      <w:r>
        <w:rPr/>
        <w:t xml:space="preserve">add presDrugType varchar (255), </w:t>
      </w:r>
    </w:p>
    <w:p>
      <w:pPr>
        <w:pStyle w:val="TextBody"/>
        <w:bidi w:val="0"/>
        <w:spacing w:before="0" w:after="283"/>
        <w:jc w:val="start"/>
        <w:rPr/>
      </w:pPr>
      <w:r>
        <w:rPr/>
        <w:t xml:space="preserve">presPeriod varchar (255) </w:t>
      </w:r>
    </w:p>
    <w:p>
      <w:pPr>
        <w:pStyle w:val="TextBody"/>
        <w:bidi w:val="0"/>
        <w:spacing w:before="0" w:after="283"/>
        <w:jc w:val="start"/>
        <w:rPr/>
      </w:pPr>
      <w:r>
        <w:rPr/>
        <w:t xml:space="preserve">insert into examination </w:t>
      </w:r>
    </w:p>
    <w:p>
      <w:pPr>
        <w:pStyle w:val="TextBody"/>
        <w:bidi w:val="0"/>
        <w:spacing w:before="0" w:after="283"/>
        <w:jc w:val="start"/>
        <w:rPr/>
      </w:pPr>
      <w:r>
        <w:rPr/>
        <w:t xml:space="preserve">values (1, 1,’Anti-biotic’, 15, 01) </w:t>
      </w:r>
    </w:p>
    <w:p>
      <w:pPr>
        <w:pStyle w:val="TextBody"/>
        <w:bidi w:val="0"/>
        <w:spacing w:before="0" w:after="283"/>
        <w:jc w:val="start"/>
        <w:rPr/>
      </w:pPr>
      <w:r>
        <w:rPr/>
        <w:t xml:space="preserve">insert into examination </w:t>
      </w:r>
    </w:p>
    <w:p>
      <w:pPr>
        <w:pStyle w:val="TextBody"/>
        <w:bidi w:val="0"/>
        <w:spacing w:before="0" w:after="283"/>
        <w:jc w:val="start"/>
        <w:rPr/>
      </w:pPr>
      <w:r>
        <w:rPr/>
        <w:t xml:space="preserve">values (2, 2,’Painkiller’, 14, 02) </w:t>
      </w:r>
    </w:p>
    <w:p>
      <w:pPr>
        <w:pStyle w:val="TextBody"/>
        <w:bidi w:val="0"/>
        <w:spacing w:before="0" w:after="283"/>
        <w:jc w:val="start"/>
        <w:rPr/>
      </w:pPr>
      <w:r>
        <w:rPr/>
        <w:t xml:space="preserve">insert into examination </w:t>
      </w:r>
    </w:p>
    <w:p>
      <w:pPr>
        <w:pStyle w:val="TextBody"/>
        <w:bidi w:val="0"/>
        <w:spacing w:before="0" w:after="283"/>
        <w:jc w:val="start"/>
        <w:rPr/>
      </w:pPr>
      <w:r>
        <w:rPr/>
        <w:t xml:space="preserve">values (3, 3,’Behaviour modification’, 13, 03) </w:t>
      </w:r>
    </w:p>
    <w:p>
      <w:pPr>
        <w:pStyle w:val="TextBody"/>
        <w:bidi w:val="0"/>
        <w:spacing w:before="0" w:after="283"/>
        <w:jc w:val="start"/>
        <w:rPr/>
      </w:pPr>
      <w:r>
        <w:rPr/>
        <w:t xml:space="preserve">insert into examination </w:t>
      </w:r>
    </w:p>
    <w:p>
      <w:pPr>
        <w:pStyle w:val="TextBody"/>
        <w:bidi w:val="0"/>
        <w:spacing w:before="0" w:after="283"/>
        <w:jc w:val="start"/>
        <w:rPr/>
      </w:pPr>
      <w:r>
        <w:rPr/>
        <w:t xml:space="preserve">values (4, 4,’Ear medication’, 12, 04) </w:t>
      </w:r>
    </w:p>
    <w:p>
      <w:pPr>
        <w:pStyle w:val="TextBody"/>
        <w:bidi w:val="0"/>
        <w:spacing w:before="0" w:after="283"/>
        <w:jc w:val="start"/>
        <w:rPr/>
      </w:pPr>
      <w:r>
        <w:rPr/>
        <w:t xml:space="preserve">insert into examination </w:t>
      </w:r>
    </w:p>
    <w:p>
      <w:pPr>
        <w:pStyle w:val="TextBody"/>
        <w:bidi w:val="0"/>
        <w:spacing w:before="0" w:after="283"/>
        <w:jc w:val="start"/>
        <w:rPr/>
      </w:pPr>
      <w:r>
        <w:rPr/>
        <w:t xml:space="preserve">values (5, 5,’Skin medication’, 15, 05) </w:t>
      </w:r>
    </w:p>
    <w:p>
      <w:pPr>
        <w:pStyle w:val="TextBody"/>
        <w:bidi w:val="0"/>
        <w:spacing w:before="0" w:after="283"/>
        <w:jc w:val="start"/>
        <w:rPr/>
      </w:pPr>
      <w:r>
        <w:rPr/>
        <w:t xml:space="preserve">insert into examination </w:t>
      </w:r>
    </w:p>
    <w:p>
      <w:pPr>
        <w:pStyle w:val="TextBody"/>
        <w:bidi w:val="0"/>
        <w:spacing w:before="0" w:after="283"/>
        <w:jc w:val="start"/>
        <w:rPr/>
      </w:pPr>
      <w:r>
        <w:rPr/>
        <w:t xml:space="preserve">values (6, 6,’Painkiller’, 10, 06) </w:t>
      </w:r>
    </w:p>
    <w:p>
      <w:pPr>
        <w:pStyle w:val="TextBody"/>
        <w:bidi w:val="0"/>
        <w:spacing w:before="0" w:after="283"/>
        <w:jc w:val="start"/>
        <w:rPr/>
      </w:pPr>
      <w:r>
        <w:rPr/>
        <w:t xml:space="preserve">Appointment Table </w:t>
      </w:r>
    </w:p>
    <w:p>
      <w:pPr>
        <w:pStyle w:val="TextBody"/>
        <w:bidi w:val="0"/>
        <w:spacing w:before="0" w:after="283"/>
        <w:jc w:val="start"/>
        <w:rPr/>
      </w:pPr>
      <w:r>
        <w:rPr/>
        <w:t xml:space="preserve">create table appointment </w:t>
      </w:r>
    </w:p>
    <w:p>
      <w:pPr>
        <w:pStyle w:val="TextBody"/>
        <w:bidi w:val="0"/>
        <w:spacing w:before="0" w:after="283"/>
        <w:jc w:val="start"/>
        <w:rPr/>
      </w:pPr>
      <w:r>
        <w:rPr/>
        <w:t xml:space="preserve">( </w:t>
      </w:r>
    </w:p>
    <w:p>
      <w:pPr>
        <w:pStyle w:val="TextBody"/>
        <w:bidi w:val="0"/>
        <w:spacing w:before="0" w:after="283"/>
        <w:jc w:val="start"/>
        <w:rPr/>
      </w:pPr>
      <w:r>
        <w:rPr/>
        <w:t xml:space="preserve">appNo int not null primary key, </w:t>
      </w:r>
    </w:p>
    <w:p>
      <w:pPr>
        <w:pStyle w:val="TextBody"/>
        <w:bidi w:val="0"/>
        <w:spacing w:before="0" w:after="283"/>
        <w:jc w:val="start"/>
        <w:rPr/>
      </w:pPr>
      <w:r>
        <w:rPr/>
        <w:t xml:space="preserve">aDate varchar (255), </w:t>
      </w:r>
    </w:p>
    <w:p>
      <w:pPr>
        <w:pStyle w:val="TextBody"/>
        <w:bidi w:val="0"/>
        <w:spacing w:before="0" w:after="283"/>
        <w:jc w:val="start"/>
        <w:rPr/>
      </w:pPr>
      <w:r>
        <w:rPr/>
        <w:t xml:space="preserve">aTime varchar (255), </w:t>
      </w:r>
    </w:p>
    <w:p>
      <w:pPr>
        <w:pStyle w:val="TextBody"/>
        <w:bidi w:val="0"/>
        <w:spacing w:before="0" w:after="283"/>
        <w:jc w:val="start"/>
        <w:rPr/>
      </w:pPr>
      <w:r>
        <w:rPr/>
        <w:t xml:space="preserve">petNo int foreign key references pet (petNo), </w:t>
      </w:r>
    </w:p>
    <w:p>
      <w:pPr>
        <w:pStyle w:val="TextBody"/>
        <w:bidi w:val="0"/>
        <w:spacing w:before="0" w:after="283"/>
        <w:jc w:val="start"/>
        <w:rPr/>
      </w:pPr>
      <w:r>
        <w:rPr/>
        <w:t xml:space="preserve">ownerID int foreign key references petowner (ownerID), </w:t>
      </w:r>
    </w:p>
    <w:p>
      <w:pPr>
        <w:pStyle w:val="TextBody"/>
        <w:bidi w:val="0"/>
        <w:spacing w:before="0" w:after="283"/>
        <w:jc w:val="start"/>
        <w:rPr/>
      </w:pPr>
      <w:r>
        <w:rPr/>
        <w:t xml:space="preserve">veterinaryId int foreign key references veterinary (veterinaryId) </w:t>
      </w:r>
    </w:p>
    <w:p>
      <w:pPr>
        <w:pStyle w:val="TextBody"/>
        <w:bidi w:val="0"/>
        <w:spacing w:before="0" w:after="283"/>
        <w:jc w:val="start"/>
        <w:rPr/>
      </w:pPr>
      <w:r>
        <w:rPr/>
        <w:t xml:space="preserve">) </w:t>
      </w:r>
    </w:p>
    <w:p>
      <w:pPr>
        <w:pStyle w:val="TextBody"/>
        <w:bidi w:val="0"/>
        <w:spacing w:before="0" w:after="283"/>
        <w:jc w:val="start"/>
        <w:rPr/>
      </w:pPr>
      <w:r>
        <w:rPr/>
        <w:t xml:space="preserve">alter table appointment </w:t>
      </w:r>
    </w:p>
    <w:p>
      <w:pPr>
        <w:pStyle w:val="TextBody"/>
        <w:bidi w:val="0"/>
        <w:spacing w:before="0" w:after="283"/>
        <w:jc w:val="start"/>
        <w:rPr/>
      </w:pPr>
      <w:r>
        <w:rPr/>
        <w:t xml:space="preserve">add clinicNO int foreign key references clinic (clinicNO) </w:t>
      </w:r>
    </w:p>
    <w:p>
      <w:pPr>
        <w:pStyle w:val="TextBody"/>
        <w:bidi w:val="0"/>
        <w:spacing w:before="0" w:after="283"/>
        <w:jc w:val="start"/>
        <w:rPr/>
      </w:pPr>
      <w:r>
        <w:rPr/>
        <w:t xml:space="preserve">alter table appointment </w:t>
      </w:r>
    </w:p>
    <w:p>
      <w:pPr>
        <w:pStyle w:val="TextBody"/>
        <w:bidi w:val="0"/>
        <w:spacing w:before="0" w:after="283"/>
        <w:jc w:val="start"/>
        <w:rPr/>
      </w:pPr>
      <w:r>
        <w:rPr/>
        <w:t xml:space="preserve">alter column aDate date </w:t>
      </w:r>
    </w:p>
    <w:p>
      <w:pPr>
        <w:pStyle w:val="TextBody"/>
        <w:bidi w:val="0"/>
        <w:spacing w:before="0" w:after="283"/>
        <w:jc w:val="start"/>
        <w:rPr/>
      </w:pPr>
      <w:r>
        <w:rPr/>
        <w:t xml:space="preserve">insert into appointment </w:t>
      </w:r>
    </w:p>
    <w:p>
      <w:pPr>
        <w:pStyle w:val="TextBody"/>
        <w:bidi w:val="0"/>
        <w:spacing w:before="0" w:after="283"/>
        <w:jc w:val="start"/>
        <w:rPr/>
      </w:pPr>
      <w:r>
        <w:rPr/>
        <w:t xml:space="preserve">values (01,’2 October 2010?,’10. 00?, 1, 1, 1, 1) </w:t>
      </w:r>
    </w:p>
    <w:p>
      <w:pPr>
        <w:pStyle w:val="TextBody"/>
        <w:bidi w:val="0"/>
        <w:spacing w:before="0" w:after="283"/>
        <w:jc w:val="start"/>
        <w:rPr/>
      </w:pPr>
      <w:r>
        <w:rPr/>
        <w:t xml:space="preserve">insert into appointment </w:t>
      </w:r>
    </w:p>
    <w:p>
      <w:pPr>
        <w:pStyle w:val="TextBody"/>
        <w:bidi w:val="0"/>
        <w:spacing w:before="0" w:after="283"/>
        <w:jc w:val="start"/>
        <w:rPr/>
      </w:pPr>
      <w:r>
        <w:rPr/>
        <w:t xml:space="preserve">values (02,’3 November 2009?,’10. 35?, 2, 2, 2, 2) </w:t>
      </w:r>
    </w:p>
    <w:p>
      <w:pPr>
        <w:pStyle w:val="TextBody"/>
        <w:bidi w:val="0"/>
        <w:spacing w:before="0" w:after="283"/>
        <w:jc w:val="start"/>
        <w:rPr/>
      </w:pPr>
      <w:r>
        <w:rPr/>
        <w:t xml:space="preserve">insert into appointment </w:t>
      </w:r>
    </w:p>
    <w:p>
      <w:pPr>
        <w:pStyle w:val="TextBody"/>
        <w:bidi w:val="0"/>
        <w:spacing w:before="0" w:after="283"/>
        <w:jc w:val="start"/>
        <w:rPr/>
      </w:pPr>
      <w:r>
        <w:rPr/>
        <w:t xml:space="preserve">values (03,’4 December 2009?,’13. 00?, 3, 3, 3, 3) </w:t>
      </w:r>
    </w:p>
    <w:p>
      <w:pPr>
        <w:pStyle w:val="TextBody"/>
        <w:bidi w:val="0"/>
        <w:spacing w:before="0" w:after="283"/>
        <w:jc w:val="start"/>
        <w:rPr/>
      </w:pPr>
      <w:r>
        <w:rPr/>
        <w:t xml:space="preserve">insert into appointment </w:t>
      </w:r>
    </w:p>
    <w:p>
      <w:pPr>
        <w:pStyle w:val="TextBody"/>
        <w:bidi w:val="0"/>
        <w:spacing w:before="0" w:after="283"/>
        <w:jc w:val="start"/>
        <w:rPr/>
      </w:pPr>
      <w:r>
        <w:rPr/>
        <w:t xml:space="preserve">values (04,’5 January 2010?,’15. 00?, 4, 4, 4, 4) </w:t>
      </w:r>
    </w:p>
    <w:p>
      <w:pPr>
        <w:pStyle w:val="TextBody"/>
        <w:bidi w:val="0"/>
        <w:spacing w:before="0" w:after="283"/>
        <w:jc w:val="start"/>
        <w:rPr/>
      </w:pPr>
      <w:r>
        <w:rPr/>
        <w:t xml:space="preserve">insert into appointment </w:t>
      </w:r>
    </w:p>
    <w:p>
      <w:pPr>
        <w:pStyle w:val="TextBody"/>
        <w:bidi w:val="0"/>
        <w:spacing w:before="0" w:after="283"/>
        <w:jc w:val="start"/>
        <w:rPr/>
      </w:pPr>
      <w:r>
        <w:rPr/>
        <w:t xml:space="preserve">values (05,’6 Feb 2010?,’18. 00?, 5, 5, 5, 5) </w:t>
      </w:r>
    </w:p>
    <w:p>
      <w:pPr>
        <w:pStyle w:val="TextBody"/>
        <w:bidi w:val="0"/>
        <w:spacing w:before="0" w:after="283"/>
        <w:jc w:val="start"/>
        <w:rPr/>
      </w:pPr>
      <w:r>
        <w:rPr/>
        <w:t xml:space="preserve">insert into appointment </w:t>
      </w:r>
    </w:p>
    <w:p>
      <w:pPr>
        <w:pStyle w:val="TextBody"/>
        <w:bidi w:val="0"/>
        <w:spacing w:before="0" w:after="283"/>
        <w:jc w:val="start"/>
        <w:rPr/>
      </w:pPr>
      <w:r>
        <w:rPr/>
        <w:t xml:space="preserve">values (06,’7 March 2010?,’9. 00?, 6, 6, 6, 6) </w:t>
      </w:r>
    </w:p>
    <w:p>
      <w:pPr>
        <w:pStyle w:val="TextBody"/>
        <w:bidi w:val="0"/>
        <w:spacing w:before="0" w:after="283"/>
        <w:jc w:val="start"/>
        <w:rPr/>
      </w:pPr>
      <w:r>
        <w:rPr/>
        <w:t xml:space="preserve">Invoice Table </w:t>
      </w:r>
    </w:p>
    <w:p>
      <w:pPr>
        <w:pStyle w:val="TextBody"/>
        <w:bidi w:val="0"/>
        <w:spacing w:before="0" w:after="283"/>
        <w:jc w:val="start"/>
        <w:rPr/>
      </w:pPr>
      <w:r>
        <w:rPr/>
        <w:t xml:space="preserve">create table invoice </w:t>
      </w:r>
    </w:p>
    <w:p>
      <w:pPr>
        <w:pStyle w:val="TextBody"/>
        <w:bidi w:val="0"/>
        <w:spacing w:before="0" w:after="283"/>
        <w:jc w:val="start"/>
        <w:rPr/>
      </w:pPr>
      <w:r>
        <w:rPr/>
        <w:t xml:space="preserve">( </w:t>
      </w:r>
    </w:p>
    <w:p>
      <w:pPr>
        <w:pStyle w:val="TextBody"/>
        <w:bidi w:val="0"/>
        <w:spacing w:before="0" w:after="283"/>
        <w:jc w:val="start"/>
        <w:rPr/>
      </w:pPr>
      <w:r>
        <w:rPr/>
        <w:t xml:space="preserve">invoiceNo int not null primary key, </w:t>
      </w:r>
    </w:p>
    <w:p>
      <w:pPr>
        <w:pStyle w:val="TextBody"/>
        <w:bidi w:val="0"/>
        <w:spacing w:before="0" w:after="283"/>
        <w:jc w:val="start"/>
        <w:rPr/>
      </w:pPr>
      <w:r>
        <w:rPr/>
        <w:t xml:space="preserve">ownerid int foreign key references petowner (ownerid), </w:t>
      </w:r>
    </w:p>
    <w:p>
      <w:pPr>
        <w:pStyle w:val="TextBody"/>
        <w:bidi w:val="0"/>
        <w:spacing w:before="0" w:after="283"/>
        <w:jc w:val="start"/>
        <w:rPr/>
      </w:pPr>
      <w:r>
        <w:rPr/>
        <w:t xml:space="preserve">amt int </w:t>
      </w:r>
    </w:p>
    <w:p>
      <w:pPr>
        <w:pStyle w:val="TextBody"/>
        <w:bidi w:val="0"/>
        <w:spacing w:before="0" w:after="283"/>
        <w:jc w:val="start"/>
        <w:rPr/>
      </w:pPr>
      <w:r>
        <w:rPr/>
        <w:t xml:space="preserve">) </w:t>
      </w:r>
    </w:p>
    <w:p>
      <w:pPr>
        <w:pStyle w:val="TextBody"/>
        <w:bidi w:val="0"/>
        <w:spacing w:before="0" w:after="283"/>
        <w:jc w:val="start"/>
        <w:rPr/>
      </w:pPr>
      <w:r>
        <w:rPr/>
        <w:t xml:space="preserve">alter table invoice </w:t>
      </w:r>
    </w:p>
    <w:p>
      <w:pPr>
        <w:pStyle w:val="TextBody"/>
        <w:bidi w:val="0"/>
        <w:spacing w:before="0" w:after="283"/>
        <w:jc w:val="start"/>
        <w:rPr/>
      </w:pPr>
      <w:r>
        <w:rPr/>
        <w:t xml:space="preserve">add examNo int foreign key references examination (examNo) </w:t>
      </w:r>
    </w:p>
    <w:p>
      <w:pPr>
        <w:pStyle w:val="TextBody"/>
        <w:bidi w:val="0"/>
        <w:spacing w:before="0" w:after="283"/>
        <w:jc w:val="start"/>
        <w:rPr/>
      </w:pPr>
      <w:r>
        <w:rPr/>
        <w:t xml:space="preserve">insert into invoice </w:t>
      </w:r>
    </w:p>
    <w:p>
      <w:pPr>
        <w:pStyle w:val="TextBody"/>
        <w:bidi w:val="0"/>
        <w:spacing w:before="0" w:after="283"/>
        <w:jc w:val="start"/>
        <w:rPr/>
      </w:pPr>
      <w:r>
        <w:rPr/>
        <w:t xml:space="preserve">values (01, 01, 500, 1) </w:t>
      </w:r>
    </w:p>
    <w:p>
      <w:pPr>
        <w:pStyle w:val="TextBody"/>
        <w:bidi w:val="0"/>
        <w:spacing w:before="0" w:after="283"/>
        <w:jc w:val="start"/>
        <w:rPr/>
      </w:pPr>
      <w:r>
        <w:rPr/>
        <w:t xml:space="preserve">insert into invoice </w:t>
      </w:r>
    </w:p>
    <w:p>
      <w:pPr>
        <w:pStyle w:val="TextBody"/>
        <w:bidi w:val="0"/>
        <w:spacing w:before="0" w:after="283"/>
        <w:jc w:val="start"/>
        <w:rPr/>
      </w:pPr>
      <w:r>
        <w:rPr/>
        <w:t xml:space="preserve">values (02, 02, 2000, 2) </w:t>
      </w:r>
    </w:p>
    <w:p>
      <w:pPr>
        <w:pStyle w:val="TextBody"/>
        <w:bidi w:val="0"/>
        <w:spacing w:before="0" w:after="283"/>
        <w:jc w:val="start"/>
        <w:rPr/>
      </w:pPr>
      <w:r>
        <w:rPr/>
        <w:t xml:space="preserve">insert into invoice </w:t>
      </w:r>
    </w:p>
    <w:p>
      <w:pPr>
        <w:pStyle w:val="TextBody"/>
        <w:bidi w:val="0"/>
        <w:spacing w:before="0" w:after="283"/>
        <w:jc w:val="start"/>
        <w:rPr/>
      </w:pPr>
      <w:r>
        <w:rPr/>
        <w:t xml:space="preserve">values (03, 03, 400, 3) </w:t>
      </w:r>
    </w:p>
    <w:p>
      <w:pPr>
        <w:pStyle w:val="TextBody"/>
        <w:bidi w:val="0"/>
        <w:spacing w:before="0" w:after="283"/>
        <w:jc w:val="start"/>
        <w:rPr/>
      </w:pPr>
      <w:r>
        <w:rPr/>
        <w:t xml:space="preserve">insert into invoice </w:t>
      </w:r>
    </w:p>
    <w:p>
      <w:pPr>
        <w:pStyle w:val="TextBody"/>
        <w:bidi w:val="0"/>
        <w:spacing w:before="0" w:after="283"/>
        <w:jc w:val="start"/>
        <w:rPr/>
      </w:pPr>
      <w:r>
        <w:rPr/>
        <w:t xml:space="preserve">values (04, 04, 300, 4) </w:t>
      </w:r>
    </w:p>
    <w:p>
      <w:pPr>
        <w:pStyle w:val="TextBody"/>
        <w:bidi w:val="0"/>
        <w:spacing w:before="0" w:after="283"/>
        <w:jc w:val="start"/>
        <w:rPr/>
      </w:pPr>
      <w:r>
        <w:rPr/>
        <w:t xml:space="preserve">insert into invoice </w:t>
      </w:r>
    </w:p>
    <w:p>
      <w:pPr>
        <w:pStyle w:val="TextBody"/>
        <w:bidi w:val="0"/>
        <w:spacing w:before="0" w:after="283"/>
        <w:jc w:val="start"/>
        <w:rPr/>
      </w:pPr>
      <w:r>
        <w:rPr/>
        <w:t xml:space="preserve">values (05, 05, 1500, 5) </w:t>
      </w:r>
    </w:p>
    <w:p>
      <w:pPr>
        <w:pStyle w:val="TextBody"/>
        <w:bidi w:val="0"/>
        <w:spacing w:before="0" w:after="283"/>
        <w:jc w:val="start"/>
        <w:rPr/>
      </w:pPr>
      <w:r>
        <w:rPr/>
        <w:t xml:space="preserve">insert into invoice </w:t>
      </w:r>
    </w:p>
    <w:p>
      <w:pPr>
        <w:pStyle w:val="TextBody"/>
        <w:bidi w:val="0"/>
        <w:spacing w:before="0" w:after="283"/>
        <w:jc w:val="start"/>
        <w:rPr/>
      </w:pPr>
      <w:r>
        <w:rPr/>
        <w:t xml:space="preserve">values (06, 06, 750, 6) </w:t>
      </w:r>
    </w:p>
    <w:p>
      <w:pPr>
        <w:pStyle w:val="TextBody"/>
        <w:bidi w:val="0"/>
        <w:spacing w:before="0" w:after="283"/>
        <w:jc w:val="start"/>
        <w:rPr/>
      </w:pPr>
      <w:r>
        <w:rPr/>
        <w:t xml:space="preserve">Veterinary Table </w:t>
      </w:r>
    </w:p>
    <w:p>
      <w:pPr>
        <w:pStyle w:val="TextBody"/>
        <w:bidi w:val="0"/>
        <w:spacing w:before="0" w:after="283"/>
        <w:jc w:val="start"/>
        <w:rPr/>
      </w:pPr>
      <w:r>
        <w:rPr/>
        <w:t xml:space="preserve">create table veterinary </w:t>
      </w:r>
    </w:p>
    <w:p>
      <w:pPr>
        <w:pStyle w:val="TextBody"/>
        <w:bidi w:val="0"/>
        <w:spacing w:before="0" w:after="283"/>
        <w:jc w:val="start"/>
        <w:rPr/>
      </w:pPr>
      <w:r>
        <w:rPr/>
        <w:t xml:space="preserve">( </w:t>
      </w:r>
    </w:p>
    <w:p>
      <w:pPr>
        <w:pStyle w:val="TextBody"/>
        <w:bidi w:val="0"/>
        <w:spacing w:before="0" w:after="283"/>
        <w:jc w:val="start"/>
        <w:rPr/>
      </w:pPr>
      <w:r>
        <w:rPr/>
        <w:t xml:space="preserve">veterinaryId int not null primary key, </w:t>
      </w:r>
    </w:p>
    <w:p>
      <w:pPr>
        <w:pStyle w:val="TextBody"/>
        <w:bidi w:val="0"/>
        <w:spacing w:before="0" w:after="283"/>
        <w:jc w:val="start"/>
        <w:rPr/>
      </w:pPr>
      <w:r>
        <w:rPr/>
        <w:t xml:space="preserve">name varchar (255), </w:t>
      </w:r>
    </w:p>
    <w:p>
      <w:pPr>
        <w:pStyle w:val="TextBody"/>
        <w:bidi w:val="0"/>
        <w:spacing w:before="0" w:after="283"/>
        <w:jc w:val="start"/>
        <w:rPr/>
      </w:pPr>
      <w:r>
        <w:rPr/>
        <w:t xml:space="preserve">Address varchar(255), </w:t>
      </w:r>
    </w:p>
    <w:p>
      <w:pPr>
        <w:pStyle w:val="TextBody"/>
        <w:bidi w:val="0"/>
        <w:spacing w:before="0" w:after="283"/>
        <w:jc w:val="start"/>
        <w:rPr/>
      </w:pPr>
      <w:r>
        <w:rPr/>
        <w:t xml:space="preserve">hTelNo varchar(255), </w:t>
      </w:r>
    </w:p>
    <w:p>
      <w:pPr>
        <w:pStyle w:val="TextBody"/>
        <w:bidi w:val="0"/>
        <w:spacing w:before="0" w:after="283"/>
        <w:jc w:val="start"/>
        <w:rPr/>
      </w:pPr>
      <w:r>
        <w:rPr/>
        <w:t xml:space="preserve">mTelNo varchar(255), </w:t>
      </w:r>
    </w:p>
    <w:p>
      <w:pPr>
        <w:pStyle w:val="TextBody"/>
        <w:bidi w:val="0"/>
        <w:spacing w:before="0" w:after="283"/>
        <w:jc w:val="start"/>
        <w:rPr/>
      </w:pPr>
      <w:r>
        <w:rPr/>
        <w:t xml:space="preserve">clinicBranch varchar (255), </w:t>
      </w:r>
    </w:p>
    <w:p>
      <w:pPr>
        <w:pStyle w:val="TextBody"/>
        <w:bidi w:val="0"/>
        <w:spacing w:before="0" w:after="283"/>
        <w:jc w:val="start"/>
        <w:rPr/>
      </w:pPr>
      <w:r>
        <w:rPr/>
        <w:t xml:space="preserve">specialise varchar(255) </w:t>
      </w:r>
    </w:p>
    <w:p>
      <w:pPr>
        <w:pStyle w:val="TextBody"/>
        <w:bidi w:val="0"/>
        <w:spacing w:before="0" w:after="283"/>
        <w:jc w:val="start"/>
        <w:rPr/>
      </w:pPr>
      <w:r>
        <w:rPr/>
        <w:t xml:space="preserve">) </w:t>
      </w:r>
    </w:p>
    <w:p>
      <w:pPr>
        <w:pStyle w:val="TextBody"/>
        <w:bidi w:val="0"/>
        <w:spacing w:before="0" w:after="283"/>
        <w:jc w:val="start"/>
        <w:rPr/>
      </w:pPr>
      <w:r>
        <w:rPr/>
        <w:t xml:space="preserve">select * from veterinary </w:t>
      </w:r>
    </w:p>
    <w:p>
      <w:pPr>
        <w:pStyle w:val="TextBody"/>
        <w:bidi w:val="0"/>
        <w:spacing w:before="0" w:after="283"/>
        <w:jc w:val="start"/>
        <w:rPr/>
      </w:pPr>
      <w:r>
        <w:rPr/>
        <w:t xml:space="preserve">alter table veterinary </w:t>
      </w:r>
    </w:p>
    <w:p>
      <w:pPr>
        <w:pStyle w:val="TextBody"/>
        <w:bidi w:val="0"/>
        <w:spacing w:before="0" w:after="283"/>
        <w:jc w:val="start"/>
        <w:rPr/>
      </w:pPr>
      <w:r>
        <w:rPr/>
        <w:t xml:space="preserve">add spspecialise varchar(255) </w:t>
      </w:r>
    </w:p>
    <w:p>
      <w:pPr>
        <w:pStyle w:val="TextBody"/>
        <w:bidi w:val="0"/>
        <w:spacing w:before="0" w:after="283"/>
        <w:jc w:val="start"/>
        <w:rPr/>
      </w:pPr>
      <w:r>
        <w:rPr/>
        <w:t xml:space="preserve">alter table veterinary </w:t>
      </w:r>
    </w:p>
    <w:p>
      <w:pPr>
        <w:pStyle w:val="TextBody"/>
        <w:bidi w:val="0"/>
        <w:spacing w:before="0" w:after="283"/>
        <w:jc w:val="start"/>
        <w:rPr/>
      </w:pPr>
      <w:r>
        <w:rPr/>
        <w:t xml:space="preserve">drop column clinicBranch </w:t>
      </w:r>
    </w:p>
    <w:p>
      <w:pPr>
        <w:pStyle w:val="TextBody"/>
        <w:bidi w:val="0"/>
        <w:spacing w:before="0" w:after="283"/>
        <w:jc w:val="start"/>
        <w:rPr/>
      </w:pPr>
      <w:r>
        <w:rPr/>
        <w:t xml:space="preserve">alter table veterinary </w:t>
      </w:r>
    </w:p>
    <w:p>
      <w:pPr>
        <w:pStyle w:val="TextBody"/>
        <w:bidi w:val="0"/>
        <w:spacing w:before="0" w:after="283"/>
        <w:jc w:val="start"/>
        <w:rPr/>
      </w:pPr>
      <w:r>
        <w:rPr/>
        <w:t xml:space="preserve">add clinicNo int foreign key references clinic (clinicNo) </w:t>
      </w:r>
    </w:p>
    <w:p>
      <w:pPr>
        <w:pStyle w:val="TextBody"/>
        <w:bidi w:val="0"/>
        <w:spacing w:before="0" w:after="283"/>
        <w:jc w:val="start"/>
        <w:rPr/>
      </w:pPr>
      <w:r>
        <w:rPr/>
        <w:t xml:space="preserve">insert into veterinary </w:t>
      </w:r>
    </w:p>
    <w:p>
      <w:pPr>
        <w:pStyle w:val="TextBody"/>
        <w:bidi w:val="0"/>
        <w:spacing w:before="0" w:after="283"/>
        <w:jc w:val="start"/>
        <w:rPr/>
      </w:pPr>
      <w:r>
        <w:rPr/>
        <w:t xml:space="preserve">values (01,’Jean’,’High Street Way 43?, 6358264, 7595865, 1,’dog’) </w:t>
      </w:r>
    </w:p>
    <w:p>
      <w:pPr>
        <w:pStyle w:val="TextBody"/>
        <w:bidi w:val="0"/>
        <w:spacing w:before="0" w:after="283"/>
        <w:jc w:val="start"/>
        <w:rPr/>
      </w:pPr>
      <w:r>
        <w:rPr/>
        <w:t xml:space="preserve">insert into veterinary </w:t>
      </w:r>
    </w:p>
    <w:p>
      <w:pPr>
        <w:pStyle w:val="TextBody"/>
        <w:bidi w:val="0"/>
        <w:spacing w:before="0" w:after="283"/>
        <w:jc w:val="start"/>
        <w:rPr/>
      </w:pPr>
      <w:r>
        <w:rPr/>
        <w:t xml:space="preserve">values (02,’Robbin’,’Lower Downtown 2?, 6582354, 7362548, 2,’cat’) </w:t>
      </w:r>
    </w:p>
    <w:p>
      <w:pPr>
        <w:pStyle w:val="TextBody"/>
        <w:bidi w:val="0"/>
        <w:spacing w:before="0" w:after="283"/>
        <w:jc w:val="start"/>
        <w:rPr/>
      </w:pPr>
      <w:r>
        <w:rPr/>
        <w:t xml:space="preserve">insert into veterinary </w:t>
      </w:r>
    </w:p>
    <w:p>
      <w:pPr>
        <w:pStyle w:val="TextBody"/>
        <w:bidi w:val="0"/>
        <w:spacing w:before="0" w:after="283"/>
        <w:jc w:val="start"/>
        <w:rPr/>
      </w:pPr>
      <w:r>
        <w:rPr/>
        <w:t xml:space="preserve">values (03,’Ricky’,’Market Ville Road’, 4582356, 7586523, 3,’rabit’) </w:t>
      </w:r>
    </w:p>
    <w:p>
      <w:pPr>
        <w:pStyle w:val="TextBody"/>
        <w:bidi w:val="0"/>
        <w:spacing w:before="0" w:after="283"/>
        <w:jc w:val="start"/>
        <w:rPr/>
      </w:pPr>
      <w:r>
        <w:rPr/>
        <w:t xml:space="preserve">insert into veterinary </w:t>
      </w:r>
    </w:p>
    <w:p>
      <w:pPr>
        <w:pStyle w:val="TextBody"/>
        <w:bidi w:val="0"/>
        <w:spacing w:before="0" w:after="283"/>
        <w:jc w:val="start"/>
        <w:rPr/>
      </w:pPr>
      <w:r>
        <w:rPr/>
        <w:t xml:space="preserve">values (04,’Rowan’,’Little China Road2?, 4582653, 7263158, 4,’dog’) </w:t>
      </w:r>
    </w:p>
    <w:p>
      <w:pPr>
        <w:pStyle w:val="TextBody"/>
        <w:bidi w:val="0"/>
        <w:spacing w:before="0" w:after="283"/>
        <w:jc w:val="start"/>
        <w:rPr/>
      </w:pPr>
      <w:r>
        <w:rPr/>
        <w:t xml:space="preserve">insert into veterinary </w:t>
      </w:r>
    </w:p>
    <w:p>
      <w:pPr>
        <w:pStyle w:val="TextBody"/>
        <w:bidi w:val="0"/>
        <w:spacing w:before="0" w:after="283"/>
        <w:jc w:val="start"/>
        <w:rPr/>
      </w:pPr>
      <w:r>
        <w:rPr/>
        <w:t xml:space="preserve">values (05,’Laksh’,’Havana Roadway’, 8596564, 7236458, 5,’rabit’) </w:t>
      </w:r>
    </w:p>
    <w:p>
      <w:pPr>
        <w:pStyle w:val="TextBody"/>
        <w:bidi w:val="0"/>
        <w:spacing w:before="0" w:after="283"/>
        <w:jc w:val="start"/>
        <w:rPr/>
      </w:pPr>
      <w:r>
        <w:rPr/>
        <w:t xml:space="preserve">insert into veterinary </w:t>
      </w:r>
    </w:p>
    <w:p>
      <w:pPr>
        <w:pStyle w:val="TextBody"/>
        <w:bidi w:val="0"/>
        <w:spacing w:before="0" w:after="283"/>
        <w:jc w:val="start"/>
        <w:rPr/>
      </w:pPr>
      <w:r>
        <w:rPr/>
        <w:t xml:space="preserve">values (06,’Hans’,’Talipos Road’, 4625687, 7859584, 6,’cat’) </w:t>
      </w:r>
    </w:p>
    <w:p>
      <w:pPr>
        <w:pStyle w:val="TextBody"/>
        <w:bidi w:val="0"/>
        <w:spacing w:before="0" w:after="283"/>
        <w:jc w:val="start"/>
        <w:rPr/>
      </w:pPr>
      <w:r>
        <w:rPr/>
        <w:t xml:space="preserve">Task 4 </w:t>
      </w:r>
    </w:p>
    <w:p>
      <w:pPr>
        <w:pStyle w:val="TextBody"/>
        <w:bidi w:val="0"/>
        <w:spacing w:before="0" w:after="283"/>
        <w:jc w:val="start"/>
        <w:rPr/>
      </w:pPr>
      <w:r>
        <w:rPr/>
        <w:t xml:space="preserve">Set-up and test all of the following queries using Structured Query Language (SQL). Provide printouts of SQL code for each query and the output produced when you run the query in the database you have developed. </w:t>
      </w:r>
    </w:p>
    <w:p>
      <w:pPr>
        <w:pStyle w:val="TextBody"/>
        <w:bidi w:val="0"/>
        <w:spacing w:before="0" w:after="283"/>
        <w:jc w:val="start"/>
        <w:rPr/>
      </w:pPr>
      <w:r>
        <w:rPr/>
        <w:t xml:space="preserve">Query Question 1 </w:t>
      </w:r>
    </w:p>
    <w:p>
      <w:pPr>
        <w:pStyle w:val="TextBody"/>
        <w:bidi w:val="0"/>
        <w:spacing w:before="0" w:after="283"/>
        <w:jc w:val="start"/>
        <w:rPr/>
      </w:pPr>
      <w:r>
        <w:rPr/>
        <w:t xml:space="preserve">Display the names and address of the branches of Petcare and the name of all veterinary doctors working at each of the branches. Any specialism (s) of the veterinary doctors should also show. </w:t>
      </w:r>
    </w:p>
    <w:p>
      <w:pPr>
        <w:pStyle w:val="TextBody"/>
        <w:bidi w:val="0"/>
        <w:spacing w:before="0" w:after="283"/>
        <w:jc w:val="start"/>
        <w:rPr/>
      </w:pPr>
      <w:r>
        <w:rPr/>
        <w:t xml:space="preserve">Using SQL Code </w:t>
      </w:r>
    </w:p>
    <w:p>
      <w:pPr>
        <w:pStyle w:val="TextBody"/>
        <w:bidi w:val="0"/>
        <w:spacing w:before="0" w:after="283"/>
        <w:jc w:val="start"/>
        <w:rPr/>
      </w:pPr>
      <w:r>
        <w:rPr/>
        <w:t xml:space="preserve">SELECT clinic. clinicName AS [Branches Name], clinic. address AS [Branches Address], veterinary. name AS [Veterinary Doctor Name], </w:t>
      </w:r>
    </w:p>
    <w:p>
      <w:pPr>
        <w:pStyle w:val="TextBody"/>
        <w:bidi w:val="0"/>
        <w:spacing w:before="0" w:after="283"/>
        <w:jc w:val="start"/>
        <w:rPr/>
      </w:pPr>
      <w:r>
        <w:rPr/>
        <w:t xml:space="preserve">veterinary. specialise AS [Veterinary Specialism] </w:t>
      </w:r>
    </w:p>
    <w:p>
      <w:pPr>
        <w:pStyle w:val="TextBody"/>
        <w:bidi w:val="0"/>
        <w:spacing w:before="0" w:after="283"/>
        <w:jc w:val="start"/>
        <w:rPr/>
      </w:pPr>
      <w:r>
        <w:rPr/>
        <w:t xml:space="preserve">FROM clinic INNER JOIN </w:t>
      </w:r>
    </w:p>
    <w:p>
      <w:pPr>
        <w:pStyle w:val="TextBody"/>
        <w:bidi w:val="0"/>
        <w:spacing w:before="0" w:after="283"/>
        <w:jc w:val="start"/>
        <w:rPr/>
      </w:pPr>
      <w:r>
        <w:rPr/>
        <w:t xml:space="preserve">veterinary ON clinic. clinicNO = veterinary. clinicNo </w:t>
      </w:r>
    </w:p>
    <w:p>
      <w:pPr>
        <w:pStyle w:val="TextBody"/>
        <w:bidi w:val="0"/>
        <w:spacing w:before="0" w:after="283"/>
        <w:jc w:val="start"/>
        <w:rPr/>
      </w:pPr>
      <w:r>
        <w:rPr/>
        <w:t xml:space="preserve">The Result </w:t>
      </w:r>
    </w:p>
    <w:p>
      <w:pPr>
        <w:pStyle w:val="TextBody"/>
        <w:bidi w:val="0"/>
        <w:spacing w:before="0" w:after="283"/>
        <w:jc w:val="start"/>
        <w:rPr/>
      </w:pPr>
      <w:r>
        <w:rPr/>
        <w:t xml:space="preserve">Using Query Designer </w:t>
      </w:r>
    </w:p>
    <w:p>
      <w:pPr>
        <w:pStyle w:val="TextBody"/>
        <w:bidi w:val="0"/>
        <w:spacing w:before="0" w:after="283"/>
        <w:jc w:val="start"/>
        <w:rPr/>
      </w:pPr>
      <w:r>
        <w:rPr/>
        <w:t xml:space="preserve">The Result </w:t>
      </w:r>
    </w:p>
    <w:p>
      <w:pPr>
        <w:pStyle w:val="TextBody"/>
        <w:bidi w:val="0"/>
        <w:spacing w:before="0" w:after="283"/>
        <w:jc w:val="start"/>
        <w:rPr/>
      </w:pPr>
      <w:r>
        <w:rPr/>
        <w:t xml:space="preserve">Query Question 2 </w:t>
      </w:r>
    </w:p>
    <w:p>
      <w:pPr>
        <w:pStyle w:val="TextBody"/>
        <w:bidi w:val="0"/>
        <w:spacing w:before="0" w:after="283"/>
        <w:jc w:val="start"/>
        <w:rPr/>
      </w:pPr>
      <w:r>
        <w:rPr/>
        <w:t xml:space="preserve">Display all the appointments for the whole of the Petcare organization. This should be ordered by date. The result should display the branch the appointment is at, the name of the veterinary doctor the appointment is with, the date and time of the appointment, the name of the animal the appointment is for, the type of animal and the breed of the animal. </w:t>
      </w:r>
    </w:p>
    <w:p>
      <w:pPr>
        <w:pStyle w:val="TextBody"/>
        <w:bidi w:val="0"/>
        <w:spacing w:before="0" w:after="283"/>
        <w:jc w:val="start"/>
        <w:rPr/>
      </w:pPr>
      <w:r>
        <w:rPr/>
        <w:t xml:space="preserve">Using SQL code </w:t>
      </w:r>
    </w:p>
    <w:p>
      <w:pPr>
        <w:pStyle w:val="TextBody"/>
        <w:bidi w:val="0"/>
        <w:spacing w:before="0" w:after="283"/>
        <w:jc w:val="start"/>
        <w:rPr/>
      </w:pPr>
      <w:r>
        <w:rPr/>
        <w:t xml:space="preserve">SELECT clinic. clinicName AS [Branches Name], veterinary. name AS [Veterinary Doctor Name], appointment. aDate AS [Appointment Date], </w:t>
      </w:r>
    </w:p>
    <w:p>
      <w:pPr>
        <w:pStyle w:val="TextBody"/>
        <w:bidi w:val="0"/>
        <w:spacing w:before="0" w:after="283"/>
        <w:jc w:val="start"/>
        <w:rPr/>
      </w:pPr>
      <w:r>
        <w:rPr/>
        <w:t xml:space="preserve">appointment. aTime AS [Appointment Time], pet. petName AS [Pet Name], pet. type AS [Pet Type], pet. breed AS [Pet Breed] </w:t>
      </w:r>
    </w:p>
    <w:p>
      <w:pPr>
        <w:pStyle w:val="TextBody"/>
        <w:bidi w:val="0"/>
        <w:spacing w:before="0" w:after="283"/>
        <w:jc w:val="start"/>
        <w:rPr/>
      </w:pPr>
      <w:r>
        <w:rPr/>
        <w:t xml:space="preserve">FROM appointment INNER JOIN </w:t>
      </w:r>
    </w:p>
    <w:p>
      <w:pPr>
        <w:pStyle w:val="TextBody"/>
        <w:bidi w:val="0"/>
        <w:spacing w:before="0" w:after="283"/>
        <w:jc w:val="start"/>
        <w:rPr/>
      </w:pPr>
      <w:r>
        <w:rPr/>
        <w:t xml:space="preserve">clinic ON appointment. clinicNO = clinic. clinicNO INNER JOIN </w:t>
      </w:r>
    </w:p>
    <w:p>
      <w:pPr>
        <w:pStyle w:val="TextBody"/>
        <w:bidi w:val="0"/>
        <w:spacing w:before="0" w:after="283"/>
        <w:jc w:val="start"/>
        <w:rPr/>
      </w:pPr>
      <w:r>
        <w:rPr/>
        <w:t xml:space="preserve">veterinary ON appointment. veterinaryId = veterinary. veterinaryId AND clinic. clinicNO = veterinary. clinicNo INNER JOIN </w:t>
      </w:r>
    </w:p>
    <w:p>
      <w:pPr>
        <w:pStyle w:val="TextBody"/>
        <w:bidi w:val="0"/>
        <w:spacing w:before="0" w:after="283"/>
        <w:jc w:val="start"/>
        <w:rPr/>
      </w:pPr>
      <w:r>
        <w:rPr/>
        <w:t xml:space="preserve">pet ON appointment. petNo = pet. petNo AND clinic. clinicNO = pet. clinicNo </w:t>
      </w:r>
    </w:p>
    <w:p>
      <w:pPr>
        <w:pStyle w:val="TextBody"/>
        <w:bidi w:val="0"/>
        <w:spacing w:before="0" w:after="283"/>
        <w:jc w:val="start"/>
        <w:rPr/>
      </w:pPr>
      <w:r>
        <w:rPr/>
        <w:t xml:space="preserve">ORDER BY [Appointment Date] </w:t>
      </w:r>
    </w:p>
    <w:p>
      <w:pPr>
        <w:pStyle w:val="TextBody"/>
        <w:bidi w:val="0"/>
        <w:spacing w:before="0" w:after="283"/>
        <w:jc w:val="start"/>
        <w:rPr/>
      </w:pPr>
      <w:r>
        <w:rPr/>
        <w:t xml:space="preserve">The Result </w:t>
      </w:r>
    </w:p>
    <w:p>
      <w:pPr>
        <w:pStyle w:val="TextBody"/>
        <w:bidi w:val="0"/>
        <w:spacing w:before="0" w:after="283"/>
        <w:jc w:val="start"/>
        <w:rPr/>
      </w:pPr>
      <w:r>
        <w:rPr/>
        <w:t xml:space="preserve">Using Query Designer </w:t>
      </w:r>
    </w:p>
    <w:p>
      <w:pPr>
        <w:pStyle w:val="TextBody"/>
        <w:bidi w:val="0"/>
        <w:spacing w:before="0" w:after="283"/>
        <w:jc w:val="start"/>
        <w:rPr/>
      </w:pPr>
      <w:r>
        <w:rPr/>
        <w:t xml:space="preserve">The Result </w:t>
      </w:r>
    </w:p>
    <w:p>
      <w:pPr>
        <w:pStyle w:val="TextBody"/>
        <w:bidi w:val="0"/>
        <w:spacing w:before="0" w:after="283"/>
        <w:jc w:val="start"/>
        <w:rPr/>
      </w:pPr>
      <w:r>
        <w:rPr/>
        <w:t xml:space="preserve">Task 5 </w:t>
      </w:r>
    </w:p>
    <w:p>
      <w:pPr>
        <w:pStyle w:val="TextBody"/>
        <w:bidi w:val="0"/>
        <w:spacing w:before="0" w:after="283"/>
        <w:jc w:val="start"/>
        <w:rPr/>
      </w:pPr>
      <w:r>
        <w:rPr/>
        <w:t xml:space="preserve">Explain any assumptions you have made when analyzing, designing and implementing the above database, justify the approach you have taken and explain any alternative approaches you could have taken to any of the above tasks. Discuss any changes you would make to improve your work. </w:t>
      </w:r>
    </w:p>
    <w:p>
      <w:pPr>
        <w:pStyle w:val="TextBody"/>
        <w:bidi w:val="0"/>
        <w:spacing w:before="0" w:after="283"/>
        <w:jc w:val="start"/>
        <w:rPr/>
      </w:pPr>
      <w:r>
        <w:rPr/>
        <w:t xml:space="preserve">Determine candidate, primary and alternate key attributes </w:t>
      </w:r>
    </w:p>
    <w:p>
      <w:pPr>
        <w:pStyle w:val="TextBody"/>
        <w:bidi w:val="0"/>
        <w:spacing w:before="0" w:after="283"/>
        <w:jc w:val="start"/>
        <w:rPr/>
      </w:pPr>
      <w:r>
        <w:rPr/>
        <w:t xml:space="preserve">This step is concerned with identifying the candidate key for an entity and then selecting one to be the primary key. In the process of identifying primary keys, note whether an entity is strong or weak. </w:t>
      </w:r>
    </w:p>
    <w:p>
      <w:pPr>
        <w:pStyle w:val="TextBody"/>
        <w:bidi w:val="0"/>
        <w:spacing w:before="0" w:after="283"/>
        <w:jc w:val="start"/>
        <w:rPr/>
      </w:pPr>
      <w:r>
        <w:rPr/>
        <w:t xml:space="preserve">In trying to identify candidate keys, I observe that the clinic number for the Clinic entity, the veterinary number for the veterinary entity, the invoice number for the Invoice entity are unique for the entire practice. On the other hand, the owner number for the PetOwner entity, the pet number for the Pet entity, are only unique for a particular clinic. It’s not uncommon for a company to give different offices a degree of local autonomy. However, in a centralized database system it’s sometimes more appropriate to have uniqueness throughout the company. In discussion with the PetCare management, it’s agreed that all numbers should be allocated across the entire practice, as opposed to each branches. If this had not been the decision, it would have been necessary to add the clinic number to those numbers only unique within each clinic to gain uniqueness across the practice. With this in mind, I have now identify the primary keys and foreign key. </w:t>
      </w:r>
    </w:p>
    <w:p>
      <w:pPr>
        <w:pStyle w:val="TextBody"/>
        <w:bidi w:val="0"/>
        <w:spacing w:before="0" w:after="283"/>
        <w:jc w:val="start"/>
        <w:rPr/>
      </w:pPr>
      <w:r>
        <w:rPr/>
        <w:t xml:space="preserve">Check model for redundancy </w:t>
      </w:r>
    </w:p>
    <w:p>
      <w:pPr>
        <w:pStyle w:val="TextBody"/>
        <w:bidi w:val="0"/>
        <w:spacing w:before="0" w:after="283"/>
        <w:jc w:val="start"/>
        <w:rPr/>
      </w:pPr>
      <w:r>
        <w:rPr/>
        <w:t xml:space="preserve">At this point, I have a logical data model for Petcare. However, the data model may contain some redundancy which should be removed. More speci¬? cally, I have to: </w:t>
      </w:r>
    </w:p>
    <w:p>
      <w:pPr>
        <w:pStyle w:val="TextBody"/>
        <w:bidi w:val="0"/>
        <w:spacing w:before="0" w:after="283"/>
        <w:jc w:val="start"/>
        <w:rPr/>
      </w:pPr>
      <w:r>
        <w:rPr/>
        <w:t xml:space="preserve">(1) Re-examine one-to-one (1: 1) relationships. </w:t>
      </w:r>
    </w:p>
    <w:p>
      <w:pPr>
        <w:pStyle w:val="TextBody"/>
        <w:bidi w:val="0"/>
        <w:spacing w:before="0" w:after="283"/>
        <w:jc w:val="start"/>
        <w:rPr/>
      </w:pPr>
      <w:r>
        <w:rPr/>
        <w:t xml:space="preserve">(2) Remove redundant relationships. </w:t>
      </w:r>
    </w:p>
    <w:p>
      <w:pPr>
        <w:pStyle w:val="TextBody"/>
        <w:bidi w:val="0"/>
        <w:spacing w:before="0" w:after="283"/>
        <w:jc w:val="start"/>
        <w:rPr/>
      </w:pPr>
      <w:r>
        <w:rPr/>
        <w:t xml:space="preserve">(3) One-to-one (1: 1) relationships </w:t>
      </w:r>
    </w:p>
    <w:p>
      <w:pPr>
        <w:pStyle w:val="TextBody"/>
        <w:bidi w:val="0"/>
        <w:spacing w:before="0" w:after="283"/>
        <w:jc w:val="start"/>
        <w:rPr/>
      </w:pPr>
      <w:r>
        <w:rPr/>
        <w:t xml:space="preserve">Redundant relationships </w:t>
      </w:r>
    </w:p>
    <w:p>
      <w:pPr>
        <w:pStyle w:val="TextBody"/>
        <w:bidi w:val="0"/>
        <w:spacing w:before="0" w:after="283"/>
        <w:jc w:val="start"/>
        <w:rPr/>
      </w:pPr>
      <w:r>
        <w:rPr/>
        <w:t xml:space="preserve">There are a number of relationships between PetOwner, Pet, Clinic, and Appointment, and a closer examination is useful to identify any redundant relationships. First of all, note that the PetOwner/Pet entities have mandatory participation in the POAttends/PAttends/Owns relationships, and that a PetOwner may own many pets. Therefore, for any given Appointment we can identify the Owner through the POAttends relationship, but we cannot then identify the Pet through the Owns relationship. However, for any given Appointment, we can identify the Pet through the PAttends relationship and for any given Pet we can identify the PetOwner through the Owns relationship, which suggests that the POAttends relationship is redundant. In a similar way, through the PAttends relationship we can identify the Pet, and through the Registers relationship we can identify the Clinic involved in the Appointment, which suggests the Schedules relationship is also redundant. </w:t>
      </w:r>
    </w:p>
    <w:p>
      <w:pPr>
        <w:pStyle w:val="TextBody"/>
        <w:bidi w:val="0"/>
        <w:spacing w:before="0" w:after="283"/>
        <w:jc w:val="start"/>
        <w:rPr/>
      </w:pPr>
      <w:r>
        <w:rPr/>
        <w:t xml:space="preserve">Note that the IsContactedBy relationship between Clinic and PetOwner also appears to be redundant. However, PetCare notes the details of pet owners when they first make contact and only obtains the details of pets at the first appointment, and so the IsContactedBy relationship is retained. </w:t>
      </w:r>
    </w:p>
    <w:p>
      <w:pPr>
        <w:pStyle w:val="TextBody"/>
        <w:bidi w:val="0"/>
        <w:spacing w:before="0" w:after="283"/>
        <w:jc w:val="start"/>
        <w:rPr/>
      </w:pPr>
      <w:r>
        <w:rPr/>
        <w:t xml:space="preserve">Check business rules </w:t>
      </w:r>
    </w:p>
    <w:p>
      <w:pPr>
        <w:pStyle w:val="TextBody"/>
        <w:bidi w:val="0"/>
        <w:spacing w:before="0" w:after="283"/>
        <w:jc w:val="start"/>
        <w:rPr/>
      </w:pPr>
      <w:r>
        <w:rPr/>
        <w:t xml:space="preserve">Business rules are the constraints that I have impose in order to protect the database from becoming inconsistent. Of the six types of business rules, four were identified in previous steps and documented in the above. I consider the remaining two here: referential integrity and other business rules. </w:t>
      </w:r>
    </w:p>
    <w:p>
      <w:pPr>
        <w:pStyle w:val="TextBody"/>
        <w:bidi w:val="0"/>
        <w:spacing w:before="0" w:after="283"/>
        <w:jc w:val="start"/>
        <w:rPr/>
      </w:pPr>
      <w:r>
        <w:rPr/>
        <w:t xml:space="preserve">Referential integrity </w:t>
      </w:r>
    </w:p>
    <w:p>
      <w:pPr>
        <w:pStyle w:val="TextBody"/>
        <w:bidi w:val="0"/>
        <w:spacing w:before="0" w:after="283"/>
        <w:jc w:val="start"/>
        <w:rPr/>
      </w:pPr>
      <w:r>
        <w:rPr/>
        <w:t xml:space="preserve">There are two issues to consider here: </w:t>
      </w:r>
    </w:p>
    <w:p>
      <w:pPr>
        <w:pStyle w:val="TextBody"/>
        <w:bidi w:val="0"/>
        <w:spacing w:before="0" w:after="283"/>
        <w:jc w:val="start"/>
        <w:rPr/>
      </w:pPr>
      <w:r>
        <w:rPr/>
        <w:t xml:space="preserve">(1) Identify whether nulls are allowed for the foreign key. In general, if the participation of the child table in the relationship is mandatory, then the strategy is that nulls are not allowed. On the other hand, if the participation of the child table is optional, then nulls should be allowed. </w:t>
      </w:r>
    </w:p>
    <w:p>
      <w:pPr>
        <w:pStyle w:val="TextBody"/>
        <w:bidi w:val="0"/>
        <w:spacing w:before="0" w:after="283"/>
        <w:jc w:val="start"/>
        <w:rPr/>
      </w:pPr>
      <w:r>
        <w:rPr/>
        <w:t xml:space="preserve">(2) Identify the existence constraints under which a foreign key may be inserted, updated, or deleted. In general, this involves specifying two actions for each foreign key: an ON UPDATE action and an ON DELETE action. </w:t>
      </w:r>
    </w:p>
    <w:p>
      <w:pPr>
        <w:pStyle w:val="TextBody"/>
        <w:bidi w:val="0"/>
        <w:spacing w:before="0" w:after="283"/>
        <w:jc w:val="start"/>
        <w:rPr/>
      </w:pPr>
      <w:r>
        <w:rPr/>
        <w:t xml:space="preserve">Other business rules </w:t>
      </w:r>
    </w:p>
    <w:p>
      <w:pPr>
        <w:pStyle w:val="TextBody"/>
        <w:bidi w:val="0"/>
        <w:spacing w:before="0" w:after="283"/>
        <w:jc w:val="start"/>
        <w:rPr/>
      </w:pPr>
      <w:r>
        <w:rPr/>
        <w:t xml:space="preserve">Finally, consider whether there are any other types of constraints that PetCare has de¬? ned that have not been covered elsewhere in the data model. </w:t>
      </w:r>
    </w:p>
    <w:p>
      <w:pPr>
        <w:pStyle w:val="TextBody"/>
        <w:bidi w:val="0"/>
        <w:spacing w:before="0" w:after="283"/>
        <w:jc w:val="start"/>
        <w:rPr/>
      </w:pPr>
      <w:r>
        <w:rPr/>
        <w:t xml:space="preserve">Such constraints are more generally called business rules. </w:t>
      </w:r>
    </w:p>
    <w:p>
      <w:pPr>
        <w:pStyle w:val="TextBody"/>
        <w:bidi w:val="0"/>
        <w:spacing w:before="0" w:after="283"/>
        <w:jc w:val="start"/>
        <w:rPr/>
      </w:pPr>
      <w:r>
        <w:rPr/>
        <w:t xml:space="preserve">The referential integrity constraints for PetCare table. Clinic </w:t>
      </w:r>
    </w:p>
    <w:p>
      <w:pPr>
        <w:pStyle w:val="TextBody"/>
        <w:bidi w:val="0"/>
        <w:spacing w:before="0" w:after="283"/>
        <w:jc w:val="start"/>
        <w:rPr/>
      </w:pPr>
      <w:r>
        <w:rPr/>
        <w:t xml:space="preserve">Foreign Key veterinary references Staff(veterinaryNo) ON UPDATE CASCADE ON DELETE NO ACTION </w:t>
      </w:r>
    </w:p>
    <w:p>
      <w:pPr>
        <w:pStyle w:val="TextBody"/>
        <w:bidi w:val="0"/>
        <w:spacing w:before="0" w:after="283"/>
        <w:jc w:val="start"/>
        <w:rPr/>
      </w:pPr>
      <w:r>
        <w:rPr/>
        <w:t xml:space="preserve">Veterinary </w:t>
      </w:r>
    </w:p>
    <w:p>
      <w:pPr>
        <w:pStyle w:val="TextBody"/>
        <w:bidi w:val="0"/>
        <w:spacing w:before="0" w:after="283"/>
        <w:jc w:val="start"/>
        <w:rPr/>
      </w:pPr>
      <w:r>
        <w:rPr/>
        <w:t xml:space="preserve">Foreign Key clinicNo references Clinic(clinicNo) ON UPDATE CASCADE ON DELETE NO ACTION </w:t>
      </w:r>
    </w:p>
    <w:p>
      <w:pPr>
        <w:pStyle w:val="TextBody"/>
        <w:bidi w:val="0"/>
        <w:spacing w:before="0" w:after="283"/>
        <w:jc w:val="start"/>
        <w:rPr/>
      </w:pPr>
      <w:r>
        <w:rPr/>
        <w:t xml:space="preserve">PetOwner </w:t>
      </w:r>
    </w:p>
    <w:p>
      <w:pPr>
        <w:pStyle w:val="TextBody"/>
        <w:bidi w:val="0"/>
        <w:spacing w:before="0" w:after="283"/>
        <w:jc w:val="start"/>
        <w:rPr/>
      </w:pPr>
      <w:r>
        <w:rPr/>
        <w:t xml:space="preserve">Foreign Key clinicNo references Clinic(clinicNo) ON UPDATE CASCADE ON DELETE NO ACTION </w:t>
      </w:r>
    </w:p>
    <w:p>
      <w:pPr>
        <w:pStyle w:val="TextBody"/>
        <w:bidi w:val="0"/>
        <w:spacing w:before="0" w:after="283"/>
        <w:jc w:val="start"/>
        <w:rPr/>
      </w:pPr>
      <w:r>
        <w:rPr/>
        <w:t xml:space="preserve">Pet </w:t>
      </w:r>
    </w:p>
    <w:p>
      <w:pPr>
        <w:pStyle w:val="TextBody"/>
        <w:bidi w:val="0"/>
        <w:spacing w:before="0" w:after="283"/>
        <w:jc w:val="start"/>
        <w:rPr/>
      </w:pPr>
      <w:r>
        <w:rPr/>
        <w:t xml:space="preserve">Foreign Key ownerNo references Owner(ownerNo) ON UPDATE CASCADE ON DELETE CASCADE </w:t>
      </w:r>
    </w:p>
    <w:p>
      <w:pPr>
        <w:pStyle w:val="TextBody"/>
        <w:bidi w:val="0"/>
        <w:spacing w:before="0" w:after="283"/>
        <w:jc w:val="start"/>
        <w:rPr/>
      </w:pPr>
      <w:r>
        <w:rPr/>
        <w:t xml:space="preserve">Foreign Key clinicNo references Clinic(clinicNo) ON UPDATE CASCADE ON DELETE NO ACTION </w:t>
      </w:r>
    </w:p>
    <w:p>
      <w:pPr>
        <w:pStyle w:val="TextBody"/>
        <w:bidi w:val="0"/>
        <w:spacing w:before="0" w:after="283"/>
        <w:jc w:val="start"/>
        <w:rPr/>
      </w:pPr>
      <w:r>
        <w:rPr/>
        <w:t xml:space="preserve">Examination </w:t>
      </w:r>
    </w:p>
    <w:p>
      <w:pPr>
        <w:pStyle w:val="TextBody"/>
        <w:bidi w:val="0"/>
        <w:spacing w:before="0" w:after="283"/>
        <w:jc w:val="start"/>
        <w:rPr/>
      </w:pPr>
      <w:r>
        <w:rPr/>
        <w:t xml:space="preserve">Foreign Key petNo references Pet(petNo) ON UPDATE CASCADE ON DELETE CASCADE </w:t>
      </w:r>
    </w:p>
    <w:p>
      <w:pPr>
        <w:pStyle w:val="TextBody"/>
        <w:bidi w:val="0"/>
        <w:spacing w:before="0" w:after="283"/>
        <w:jc w:val="start"/>
        <w:rPr/>
      </w:pPr>
      <w:r>
        <w:rPr/>
        <w:t xml:space="preserve">Foreign Key staffNo references Staff(staffNo) ON UPDATE CASCADE ON DELETE NO ACTION </w:t>
      </w:r>
    </w:p>
    <w:p>
      <w:pPr>
        <w:pStyle w:val="TextBody"/>
        <w:bidi w:val="0"/>
        <w:spacing w:before="0" w:after="283"/>
        <w:jc w:val="start"/>
        <w:rPr/>
      </w:pPr>
      <w:r>
        <w:rPr/>
        <w:t xml:space="preserve">Invoice </w:t>
      </w:r>
    </w:p>
    <w:p>
      <w:pPr>
        <w:pStyle w:val="TextBody"/>
        <w:bidi w:val="0"/>
        <w:spacing w:before="0" w:after="283"/>
        <w:jc w:val="start"/>
        <w:rPr/>
      </w:pPr>
      <w:r>
        <w:rPr/>
        <w:t xml:space="preserve">Foreign Key ownerNo references Owner(ownerNo) ON UPDATE CASCADE ON DELETE NO ACTION </w:t>
      </w:r>
    </w:p>
    <w:p>
      <w:pPr>
        <w:pStyle w:val="TextBody"/>
        <w:bidi w:val="0"/>
        <w:spacing w:before="0" w:after="283"/>
        <w:jc w:val="start"/>
        <w:rPr/>
      </w:pPr>
      <w:r>
        <w:rPr/>
        <w:t xml:space="preserve">Foreign Key examNo references Examination(examNo) ON UPDATE CASCADE ON DELETE NO ACTION </w:t>
      </w:r>
    </w:p>
    <w:p>
      <w:pPr>
        <w:pStyle w:val="TextBody"/>
        <w:bidi w:val="0"/>
        <w:spacing w:before="0" w:after="283"/>
        <w:jc w:val="start"/>
        <w:rPr/>
      </w:pPr>
      <w:r>
        <w:rPr/>
        <w:t xml:space="preserve">Appointment </w:t>
      </w:r>
    </w:p>
    <w:p>
      <w:pPr>
        <w:pStyle w:val="TextBody"/>
        <w:bidi w:val="0"/>
        <w:spacing w:before="0" w:after="283"/>
        <w:jc w:val="start"/>
        <w:rPr/>
      </w:pPr>
      <w:r>
        <w:rPr/>
        <w:t xml:space="preserve">Foreign Key petNo references Pet(petNo) ON UPDATE CASCADE ON DELETE CASCADE </w:t>
      </w:r>
    </w:p>
    <w:p>
      <w:pPr>
        <w:pStyle w:val="TextBody"/>
        <w:bidi w:val="0"/>
        <w:spacing w:before="0" w:after="283"/>
        <w:jc w:val="start"/>
        <w:rPr/>
      </w:pPr>
      <w:r>
        <w:rPr/>
        <w:t xml:space="preserve">Review logical database design with users </w:t>
      </w:r>
    </w:p>
    <w:p>
      <w:pPr>
        <w:pStyle w:val="TextBody"/>
        <w:bidi w:val="0"/>
        <w:spacing w:before="0" w:after="283"/>
        <w:jc w:val="start"/>
        <w:rPr/>
      </w:pPr>
      <w:r>
        <w:rPr/>
        <w:t xml:space="preserve">The logical database design is now complete and fully documented. At this point, you should review the logical data model and supporting documentation with the users. We’ll assume that this does not identify any major de¬? ciencies in the design. This completes the logical database design methodology for Petcare. </w:t>
      </w:r>
    </w:p>
    <w:p>
      <w:pPr>
        <w:pStyle w:val="TextBody"/>
        <w:bidi w:val="0"/>
        <w:spacing w:before="0" w:after="283"/>
        <w:jc w:val="start"/>
        <w:rPr/>
      </w:pPr>
      <w:r>
        <w:rPr/>
        <w:t xml:space="preserve">Design base tables </w:t>
      </w:r>
    </w:p>
    <w:p>
      <w:pPr>
        <w:pStyle w:val="TextBody"/>
        <w:bidi w:val="0"/>
        <w:spacing w:before="0" w:after="283"/>
        <w:jc w:val="start"/>
        <w:rPr/>
      </w:pPr>
      <w:r>
        <w:rPr/>
        <w:t xml:space="preserve">During logical database design you produced a design for a number of base tables to represent the entities and relationships in the logical data model. This included a description of: </w:t>
      </w:r>
    </w:p>
    <w:p>
      <w:pPr>
        <w:pStyle w:val="TextBody"/>
        <w:bidi w:val="0"/>
        <w:spacing w:before="0" w:after="283"/>
        <w:jc w:val="start"/>
        <w:rPr/>
      </w:pPr>
      <w:r>
        <w:rPr/>
        <w:t xml:space="preserve">– </w:t>
      </w:r>
      <w:r>
        <w:rPr/>
        <w:t xml:space="preserve">each table, its attributes, the primary, alternate, and foreign keys, and integrity constraints; </w:t>
      </w:r>
    </w:p>
    <w:p>
      <w:pPr>
        <w:pStyle w:val="TextBody"/>
        <w:bidi w:val="0"/>
        <w:spacing w:before="0" w:after="283"/>
        <w:jc w:val="start"/>
        <w:rPr/>
      </w:pPr>
      <w:r>
        <w:rPr/>
        <w:t xml:space="preserve">– </w:t>
      </w:r>
      <w:r>
        <w:rPr/>
        <w:t xml:space="preserve">each attribute its domain, an optional default value, whether it can hold nulls, and whether it’s derived. </w:t>
      </w:r>
    </w:p>
    <w:p>
      <w:pPr>
        <w:pStyle w:val="TextBody"/>
        <w:bidi w:val="0"/>
        <w:spacing w:before="0" w:after="283"/>
        <w:jc w:val="start"/>
        <w:rPr/>
      </w:pPr>
      <w:r>
        <w:rPr/>
        <w:t xml:space="preserve">The design of the base tables also included a definition of domains, default values, and null indicators. For example, for the Pet table of Petcare, you may produce the design using an extended Database Design Language (DBDL). I use this information to determine how to implement the base tables in the target DBMS, which for this time will be Microsoft SQL Server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https://assignbuster.com/database-design-and-development-for-petcare-veterinary-computer-science/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design and development for petc...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design-and-development-for-petcare-veterinary-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design and development for petcare veterinary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design and development for petcare veterinary computer science</dc:title>
  <dc:subject>Others;</dc:subject>
  <dc:creator>AssignBuster</dc:creator>
  <cp:keywords/>
  <dc:description>The details of each examination are recorded and include an examination number, the date and time of the examination, the name of the vet, the pet num...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