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Seeking a job at ferragamo korea - resume cv example</w:t>
        </w:r>
      </w:hyperlink>
      <w:bookmarkEnd w:id="0"/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Seeking a Job at Ferragamo Korea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</w:t>
        <w:br/>
        <w:t xml:space="preserve">Bosch Rexroth Korea Busan, Korea </w:t>
        <w:br/>
        <w:t xml:space="preserve">Oct 2013 - Mar 2014 </w:t>
        <w:br/>
        <w:t xml:space="preserve">I had optimal work experience in the Logistics position at Bosch Rexroth Korea. I played a key role in the introduction of the WMS program. I managed the inspection process of the goods which were imported from Germany as well as the Goods Issued. I handled the SAP program as part of my position in Logistics. </w:t>
        <w:br/>
        <w:t xml:space="preserve">Samsung Life Insurance Seoul, Korea </w:t>
        <w:br/>
        <w:t xml:space="preserve">July-Aug 2013 </w:t>
        <w:br/>
        <w:t xml:space="preserve">As part of the work experience, I received education and training about insurance products, business management, and financial service industry. </w:t>
        <w:br/>
        <w:t xml:space="preserve">SKILLS </w:t>
        <w:br/>
        <w:t xml:space="preserve">Computers: ERP Logistics 2nd Level, Microsoft Word, PowerPoint, Excel </w:t>
        <w:br/>
        <w:t xml:space="preserve">Languages: Korean, English </w:t>
        <w:br/>
        <w:t xml:space="preserve">Dear Hiring Manager of Ferragamo Korea, </w:t>
        <w:br/>
        <w:t xml:space="preserve">I am writing to apply for a job at Ferragamo Korea. Recently, I graduated from the University at Buffalo majoring in Economics. I went to the United States of America six years ago. I have been in a language school called GEOS. I have learned not only English but also about the culture of various countries of the world while studying there. Thus, I have improved my global competence by studying abroad. After that, I entered Quincy College in May 2009, and then I transferred to The University at Buffalo in January 2012. During my academic stint there, I have taken composition classes and business courses. In these courses, I successfully completed a lot of research papers, presentations and group meetings. Through these experiences, I have developed strong communication skills as well as writing skills, which will be useful for the Logistics position. </w:t>
        <w:br/>
        <w:br/>
        <w:t xml:space="preserve">I have prior experience in Logistics position at Bosch Rexroth Korea. In addition, I have imbibed a high sense of responsibility while working there and also improved my communication skills. Thus, utilizing that prior experience and training, I can provide effective productivity at Ferragamo Korea. I am aware that Ferragamo Korea always offers not only high-quality service but also has incorporated good company culture. Thus I am very much interested to get a job in the Logistics and Distribution section at Ferragamo Korea. If I am given the opportunity at Ferragamo Korea, I am sure I will make myself a valuable asset to the department and also the organization, and would also use that opportunity to further develop myself professionally as well as personally. </w:t>
        <w:br/>
        <w:br/>
        <w:t xml:space="preserve">I am looking forward to discussing my qualifications for this position in Ferragamo Korea. Please feel free to email and contact me at .... Thank you for considering my application. </w:t>
        <w:br/>
        <w:t xml:space="preserve">Sincerely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https://assignbuster.com/seeking-a-job-at-ferragamo-korea-resumecv-example/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Seeking a job at ferragamo korea - resum...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eeking-a-job-at-ferragamo-korea-resumecv-ex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Seeking a job at ferragamo korea - resume cv example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Seeking a job at ferragamo korea - resume cv example</dc:title>
  <dc:subject>Others;</dc:subject>
  <dc:creator>AssignBuster</dc:creator>
  <cp:keywords/>
  <dc:description>Thus I am very much interested to get a job in the Logistics and Distribution section at Ferragamo Korea.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