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"https://assignbuster.com/assertiveness-test-essay-examples/"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Assertiveness test essay examples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"https://assignbuster.com/essay-subjects/sociology/"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Sociology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Communication</w:t>
        </w:r>
      </w:hyperlink>
    </w:p>
    <w:p>
      <w:r>
        <w:br w:type="page"/>
      </w:r>
    </w:p>
    <w:p>
      <w:pPr>
        <w:pStyle w:val="Heading2"/>
        <w:bidi w:val="0"/>
        <w:spacing w:before="200" w:after="120"/>
        <w:jc w:val="start"/>
        <w:rPr/>
      </w:pPr>
      <w:r>
        <w:rPr/>
        <w:t xml:space="preserve">How did you score? According to the test, I received the following results: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Strengths </w:t>
        <w:br/>
        <w:t xml:space="preserve">- You feel that your own desires are as important as others (Queendom, 2013). </w:t>
        <w:br/>
        <w:t xml:space="preserve">- You are not aggressive when you are assertive (Queendom, 2013). </w:t>
      </w:r>
    </w:p>
    <w:p>
      <w:pPr>
        <w:pStyle w:val="Heading2"/>
        <w:bidi w:val="0"/>
        <w:jc w:val="start"/>
        <w:rPr/>
      </w:pPr>
      <w:r>
        <w:rPr/>
        <w:t xml:space="preserve">Potential Strengths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 You are somewhat assertive (Queendom, 2013). </w:t>
        <w:br/>
        <w:t xml:space="preserve">- Sometimes you take the initiative to speak up in your own behalf (Queendom, 2013). . </w:t>
        <w:br/>
        <w:t xml:space="preserve">- You are somewhat able to be assertive with people who are opinionated (Queendom, 2013). </w:t>
      </w:r>
    </w:p>
    <w:p>
      <w:pPr>
        <w:pStyle w:val="Heading2"/>
        <w:bidi w:val="0"/>
        <w:jc w:val="start"/>
        <w:rPr/>
      </w:pPr>
      <w:r>
        <w:rPr/>
        <w:t xml:space="preserve">Limitations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 You avoid being in a vulnerable position (Queendom, 2013). </w:t>
        <w:br/>
        <w:t xml:space="preserve">Are you surprised by the results? No, am I not surprised by the results. I have been working on being more assertive (Queendom, 2013). </w:t>
      </w:r>
    </w:p>
    <w:p>
      <w:pPr>
        <w:pStyle w:val="Heading2"/>
        <w:bidi w:val="0"/>
        <w:jc w:val="start"/>
        <w:rPr/>
      </w:pPr>
      <w:r>
        <w:rPr/>
        <w:t xml:space="preserve">Do you agree with the interpretation of your score?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Yes, I do agree with the interpretation of my score. </w:t>
        <w:br/>
        <w:t xml:space="preserve">Reviewing the questionnaire item by item, can you find aspects of communication in which you are either nonassertive or possibly too assertive? </w:t>
        <w:br/>
        <w:t xml:space="preserve">Yes, I am still a little hesitant in some situations to be assertive. I still tend to avoid conflict more than I should be agreeing with the majority. </w:t>
      </w:r>
    </w:p>
    <w:p>
      <w:pPr>
        <w:pStyle w:val="Heading2"/>
        <w:bidi w:val="0"/>
        <w:jc w:val="start"/>
        <w:rPr/>
      </w:pPr>
      <w:r>
        <w:rPr/>
        <w:t xml:space="preserve">Do you think that your communication style can be improved by making adjustments within these areas of communication?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think that I can improve my communication style by making adjustments in these areas of communications. I think that I can be more assertive in situations that make in uncomfortable. I have improved in speaking up on my own behalf, but being that it is a work in progress. I will improve as I keep working on this area. I am also learning that you avoiding situations that put me in a vulnerable position can hinder me from accomplishing my goals. As result, I am working on how to communicate in these situations. </w:t>
        <w:br/>
        <w:t xml:space="preserve">Based on the results of this questionnaire, develop an action plan for improving your communication style. Table 14-2 is a helpful source. </w:t>
        <w:br/>
        <w:t xml:space="preserve">“ Assertiveness is commonly linked with status. As a person's status and role changes, so likely will their level of assertiveness” (Queenlam, 2013). This quote from Queenlam. com is the basis for my action plan for improving my communication style. I found that this quote is accurate. I have tried to be more assertive since I was young child, but I found that as my status changes, it became easier to be assertive. It became easier for me to speak up for myself. For example, once I began to earn my own money, it became easier to tell people that I wanted Italian instead of Chinese. </w:t>
      </w:r>
    </w:p>
    <w:p>
      <w:pPr>
        <w:pStyle w:val="Heading2"/>
        <w:bidi w:val="0"/>
        <w:jc w:val="start"/>
        <w:rPr/>
      </w:pPr>
      <w:r>
        <w:rPr/>
        <w:t xml:space="preserve">Bibliography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Queendom (2013). Assertiveness Test. Retrieved from http://www. queendom. com/ </w:t>
        <w:br/>
        <w:t xml:space="preserve">queendom_tests/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https://assignbuster.com/assertiveness-test-essay-examples/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Assertiveness test essay examples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ociology/communic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Assertiveness test essay examples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Assertiveness test essay examples</dc:title>
  <dc:subject>Sociology;Communication</dc:subject>
  <dc:creator>AssignBuster</dc:creator>
  <cp:keywords/>
  <dc:description>I think that I can be more assertive in situations that make in uncomfortable.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Sociology;Communication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