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 dc three phase generators</w:t>
        </w:r>
      </w:hyperlink>
      <w:bookmarkEnd w:id="0"/>
    </w:p>
    <w:p>
      <w:r>
        <w:br w:type="page"/>
      </w:r>
    </w:p>
    <w:p>
      <w:pPr>
        <w:pStyle w:val="Heading2"/>
        <w:bidi w:val="0"/>
        <w:spacing w:before="200" w:after="120"/>
        <w:jc w:val="start"/>
        <w:rPr/>
      </w:pPr>
      <w:r>
        <w:rPr/>
        <w:t xml:space="preserve">Aims and Objectives </w:t>
      </w:r>
    </w:p>
    <w:p>
      <w:pPr>
        <w:pStyle w:val="TextBody"/>
        <w:bidi w:val="0"/>
        <w:spacing w:before="0" w:after="283"/>
        <w:jc w:val="start"/>
        <w:rPr/>
      </w:pPr>
      <w:r>
        <w:rPr/>
        <w:t xml:space="preserve">The main objective of this report is to describe the investigation into operating characteristics of AC-DC Three-Phase generators and motors. </w:t>
      </w:r>
    </w:p>
    <w:p>
      <w:pPr>
        <w:pStyle w:val="TextBody"/>
        <w:bidi w:val="0"/>
        <w:spacing w:before="0" w:after="283"/>
        <w:jc w:val="start"/>
        <w:rPr/>
      </w:pPr>
      <w:r>
        <w:rPr/>
        <w:t xml:space="preserve">The following subjects must be covered in this report for it to successfully document the investigation, these subjects will be constructed using a series of lab experiments and learner comments:- </w:t>
      </w:r>
    </w:p>
    <w:p>
      <w:pPr>
        <w:pStyle w:val="TextBody"/>
        <w:bidi w:val="0"/>
        <w:spacing w:before="0" w:after="283"/>
        <w:jc w:val="start"/>
        <w:rPr/>
      </w:pPr>
      <w:r>
        <w:rPr/>
        <w:t xml:space="preserve">Operating characteristics of DC and AC generators supplying resistive, capacitive and inductive loads. </w:t>
      </w:r>
    </w:p>
    <w:p>
      <w:pPr>
        <w:pStyle w:val="TextBody"/>
        <w:bidi w:val="0"/>
        <w:spacing w:before="0" w:after="283"/>
        <w:jc w:val="start"/>
        <w:rPr/>
      </w:pPr>
      <w:r>
        <w:rPr/>
        <w:t xml:space="preserve">Relationship between speed, current, power factor, and efficiency of a cage induction motor, capacitor start induction motor, synchronous motor and DC motor. </w:t>
      </w:r>
    </w:p>
    <w:p>
      <w:pPr>
        <w:pStyle w:val="TextBody"/>
        <w:bidi w:val="0"/>
        <w:spacing w:before="0" w:after="283"/>
        <w:jc w:val="start"/>
        <w:rPr/>
      </w:pPr>
      <w:r>
        <w:rPr/>
        <w:t xml:space="preserve">Analyse the results from each of the experiments done and provide graphical analysis of the results. </w:t>
      </w:r>
    </w:p>
    <w:p>
      <w:pPr>
        <w:pStyle w:val="Heading2"/>
        <w:bidi w:val="0"/>
        <w:jc w:val="start"/>
        <w:rPr/>
      </w:pPr>
      <w:r>
        <w:rPr/>
        <w:t xml:space="preserve">Introduction/ Background </w:t>
      </w:r>
    </w:p>
    <w:p>
      <w:pPr>
        <w:pStyle w:val="TextBody"/>
        <w:bidi w:val="0"/>
        <w:spacing w:before="0" w:after="283"/>
        <w:jc w:val="start"/>
        <w:rPr/>
      </w:pPr>
      <w:r>
        <w:rPr/>
        <w:t xml:space="preserve">It is well known that the most regular type of power to be generated around the world is three phase AC. The reasons being are:- </w:t>
      </w:r>
    </w:p>
    <w:p>
      <w:pPr>
        <w:pStyle w:val="TextBody"/>
        <w:bidi w:val="0"/>
        <w:spacing w:before="0" w:after="283"/>
        <w:jc w:val="start"/>
        <w:rPr/>
      </w:pPr>
      <w:r>
        <w:rPr/>
        <w:t xml:space="preserve">Three phase power is needed for the use of the most efficient types of industrial motors. </w:t>
      </w:r>
    </w:p>
    <w:p>
      <w:pPr>
        <w:pStyle w:val="TextBody"/>
        <w:bidi w:val="0"/>
        <w:spacing w:before="0" w:after="283"/>
        <w:jc w:val="start"/>
        <w:rPr/>
      </w:pPr>
      <w:r>
        <w:rPr/>
        <w:t xml:space="preserve">It is considered to be the most efficient form of electrical energy to generate and distribute. </w:t>
      </w:r>
    </w:p>
    <w:p>
      <w:pPr>
        <w:pStyle w:val="TextBody"/>
        <w:bidi w:val="0"/>
        <w:spacing w:before="0" w:after="283"/>
        <w:jc w:val="start"/>
        <w:rPr/>
      </w:pPr>
      <w:r>
        <w:rPr/>
        <w:t xml:space="preserve">Due to the performance of three phase, the size and weight of devices using it such as generators and motors are lower compared to devices using other power systems. </w:t>
      </w:r>
    </w:p>
    <w:p>
      <w:pPr>
        <w:pStyle w:val="TextBody"/>
        <w:bidi w:val="0"/>
        <w:spacing w:before="0" w:after="283"/>
        <w:jc w:val="start"/>
        <w:rPr/>
      </w:pPr>
      <w:r>
        <w:rPr/>
        <w:t xml:space="preserve">Although it should be noted that the performance of an AC system is dependant on the power factor, not just the load in terms of current. </w:t>
      </w:r>
    </w:p>
    <w:p>
      <w:pPr>
        <w:pStyle w:val="TextBody"/>
        <w:bidi w:val="0"/>
        <w:spacing w:before="0" w:after="283"/>
        <w:jc w:val="start"/>
        <w:rPr/>
      </w:pPr>
      <w:r>
        <w:rPr/>
        <w:t xml:space="preserve">In-order to successfully investigate the subject of AC vs. DC a total of six practical tests were completed, the practical tests will be documented in the following report and analysed. </w:t>
      </w:r>
    </w:p>
    <w:p>
      <w:pPr>
        <w:pStyle w:val="TextBody"/>
        <w:bidi w:val="0"/>
        <w:spacing w:before="0" w:after="283"/>
        <w:jc w:val="start"/>
        <w:rPr/>
      </w:pPr>
      <w:r>
        <w:rPr/>
        <w:t xml:space="preserve">The tests completed:- </w:t>
      </w:r>
    </w:p>
    <w:p>
      <w:pPr>
        <w:pStyle w:val="TextBody"/>
        <w:bidi w:val="0"/>
        <w:spacing w:before="0" w:after="283"/>
        <w:jc w:val="start"/>
        <w:rPr/>
      </w:pPr>
      <w:r>
        <w:rPr/>
        <w:t xml:space="preserve">AC induction motor torque-speed characteristics </w:t>
      </w:r>
    </w:p>
    <w:p>
      <w:pPr>
        <w:pStyle w:val="TextBody"/>
        <w:bidi w:val="0"/>
        <w:spacing w:before="0" w:after="283"/>
        <w:jc w:val="start"/>
        <w:rPr/>
      </w:pPr>
      <w:r>
        <w:rPr/>
        <w:t xml:space="preserve">AC synchronous motor torque-speed characteristics </w:t>
      </w:r>
    </w:p>
    <w:p>
      <w:pPr>
        <w:pStyle w:val="TextBody"/>
        <w:bidi w:val="0"/>
        <w:spacing w:before="0" w:after="283"/>
        <w:jc w:val="start"/>
        <w:rPr/>
      </w:pPr>
      <w:r>
        <w:rPr/>
        <w:t xml:space="preserve">AC capacitor start induction motor torque-speed characteristics </w:t>
      </w:r>
    </w:p>
    <w:p>
      <w:pPr>
        <w:pStyle w:val="TextBody"/>
        <w:bidi w:val="0"/>
        <w:spacing w:before="0" w:after="283"/>
        <w:jc w:val="start"/>
        <w:rPr/>
      </w:pPr>
      <w:r>
        <w:rPr/>
        <w:t xml:space="preserve">DC motor torque-speed characteristics </w:t>
      </w:r>
    </w:p>
    <w:p>
      <w:pPr>
        <w:pStyle w:val="TextBody"/>
        <w:bidi w:val="0"/>
        <w:spacing w:before="0" w:after="283"/>
        <w:jc w:val="start"/>
        <w:rPr/>
      </w:pPr>
      <w:r>
        <w:rPr/>
        <w:t xml:space="preserve">DC generator output characteristics </w:t>
      </w:r>
    </w:p>
    <w:p>
      <w:pPr>
        <w:pStyle w:val="TextBody"/>
        <w:bidi w:val="0"/>
        <w:spacing w:before="0" w:after="283"/>
        <w:jc w:val="start"/>
        <w:rPr/>
      </w:pPr>
      <w:r>
        <w:rPr/>
        <w:t xml:space="preserve">AC generator output characteristics </w:t>
      </w:r>
    </w:p>
    <w:p>
      <w:pPr>
        <w:pStyle w:val="Heading2"/>
        <w:bidi w:val="0"/>
        <w:jc w:val="start"/>
        <w:rPr/>
      </w:pPr>
      <w:r>
        <w:rPr/>
        <w:t xml:space="preserve">AC Induction Motor Test </w:t>
      </w:r>
    </w:p>
    <w:p>
      <w:pPr>
        <w:pStyle w:val="TextBody"/>
        <w:bidi w:val="0"/>
        <w:spacing w:before="0" w:after="283"/>
        <w:jc w:val="start"/>
        <w:rPr/>
      </w:pPr>
      <w:r>
        <w:rPr/>
        <w:t xml:space="preserve">An induction motor is an asynchronous motor where through electromagnetic induction power is supplied to the rotating device. In some contexts an induction motor can be described as a “ rotating transformer” because the stator can be shown to be the primary winding and the rotor as the secondary winding. Induction motors can be found regularly in industrial situations. </w:t>
      </w:r>
    </w:p>
    <w:p>
      <w:pPr>
        <w:pStyle w:val="TextBody"/>
        <w:bidi w:val="0"/>
        <w:spacing w:before="0" w:after="283"/>
        <w:jc w:val="start"/>
        <w:rPr/>
      </w:pPr>
      <w:r>
        <w:rPr/>
        <w:t xml:space="preserve">Induction motors get their popularity from being rugged in construction, and from not having brushes. </w:t>
      </w:r>
    </w:p>
    <w:p>
      <w:pPr>
        <w:pStyle w:val="TextBody"/>
        <w:bidi w:val="0"/>
        <w:spacing w:before="0" w:after="283"/>
        <w:jc w:val="start"/>
        <w:rPr/>
      </w:pPr>
      <w:r>
        <w:rPr/>
        <w:t xml:space="preserve">There is more than one design of induction motor a few examples are:- </w:t>
      </w:r>
    </w:p>
    <w:p>
      <w:pPr>
        <w:pStyle w:val="TextBody"/>
        <w:bidi w:val="0"/>
        <w:spacing w:before="0" w:after="283"/>
        <w:jc w:val="start"/>
        <w:rPr/>
      </w:pPr>
      <w:r>
        <w:rPr/>
        <w:t xml:space="preserve">Squirrel Cage Rotor Motor </w:t>
      </w:r>
    </w:p>
    <w:p>
      <w:pPr>
        <w:pStyle w:val="TextBody"/>
        <w:bidi w:val="0"/>
        <w:spacing w:before="0" w:after="283"/>
        <w:jc w:val="start"/>
        <w:rPr/>
      </w:pPr>
      <w:r>
        <w:rPr/>
        <w:t xml:space="preserve">Wound Rotor Motor </w:t>
      </w:r>
    </w:p>
    <w:p>
      <w:pPr>
        <w:pStyle w:val="TextBody"/>
        <w:bidi w:val="0"/>
        <w:spacing w:before="0" w:after="283"/>
        <w:jc w:val="start"/>
        <w:rPr/>
      </w:pPr>
      <w:r>
        <w:rPr/>
        <w:t xml:space="preserve">Double Cage Rotor Motor </w:t>
      </w:r>
    </w:p>
    <w:p>
      <w:pPr>
        <w:pStyle w:val="TextBody"/>
        <w:bidi w:val="0"/>
        <w:spacing w:before="0" w:after="283"/>
        <w:jc w:val="start"/>
        <w:rPr/>
      </w:pPr>
      <w:r>
        <w:rPr/>
        <w:t xml:space="preserve">Each of the above motor designs has its own merits; the type of motor to be used in this experiment is the cage rotor motor. </w:t>
      </w:r>
    </w:p>
    <w:p>
      <w:pPr>
        <w:pStyle w:val="TextBody"/>
        <w:bidi w:val="0"/>
        <w:spacing w:before="0" w:after="283"/>
        <w:jc w:val="start"/>
        <w:rPr/>
      </w:pPr>
      <w:r>
        <w:rPr/>
        <w:t xml:space="preserve">Squirrel Cage Rotor Motor:- </w:t>
      </w:r>
    </w:p>
    <w:p>
      <w:pPr>
        <w:pStyle w:val="TextBody"/>
        <w:bidi w:val="0"/>
        <w:spacing w:before="0" w:after="283"/>
        <w:jc w:val="start"/>
        <w:rPr/>
      </w:pPr>
      <w:r>
        <w:rPr/>
        <w:t xml:space="preserve">A cage induction motor rotor shown in the illustration below consists of a series of conducting bars laid into slots carved into the face of the rotor and shorted at either end by large shorting rings. The design is known as the cage rotor because of the conducting bars, if examined they can be seen to look like a squirrel or hamsters exercise wheel. </w:t>
      </w:r>
    </w:p>
    <w:p>
      <w:pPr>
        <w:pStyle w:val="TextBody"/>
        <w:bidi w:val="0"/>
        <w:spacing w:before="0" w:after="283"/>
        <w:jc w:val="start"/>
        <w:rPr/>
      </w:pPr>
      <w:r>
        <w:rPr/>
        <w:t xml:space="preserve">1Squirrel Cage Motor Construction </w:t>
      </w:r>
    </w:p>
    <w:p>
      <w:pPr>
        <w:pStyle w:val="Heading2"/>
        <w:bidi w:val="0"/>
        <w:jc w:val="start"/>
        <w:rPr/>
      </w:pPr>
      <w:r>
        <w:rPr/>
        <w:t xml:space="preserve">Test </w:t>
      </w:r>
    </w:p>
    <w:p>
      <w:pPr>
        <w:pStyle w:val="TextBody"/>
        <w:bidi w:val="0"/>
        <w:spacing w:before="0" w:after="283"/>
        <w:jc w:val="start"/>
        <w:rPr/>
      </w:pPr>
      <w:r>
        <w:rPr/>
        <w:t xml:space="preserve">The purpose of this test was to find the torque-speed characteristics of an AC induction motor. </w:t>
      </w:r>
    </w:p>
    <w:p>
      <w:pPr>
        <w:pStyle w:val="TextBody"/>
        <w:bidi w:val="0"/>
        <w:spacing w:before="0" w:after="283"/>
        <w:jc w:val="start"/>
        <w:rPr/>
      </w:pPr>
      <w:r>
        <w:rPr/>
        <w:t xml:space="preserve">The characteristics that will be analysed against torque are:- </w:t>
      </w:r>
    </w:p>
    <w:p>
      <w:pPr>
        <w:pStyle w:val="TextBody"/>
        <w:bidi w:val="0"/>
        <w:spacing w:before="0" w:after="283"/>
        <w:jc w:val="start"/>
        <w:rPr/>
      </w:pPr>
      <w:r>
        <w:rPr/>
        <w:t xml:space="preserve">Speed </w:t>
      </w:r>
    </w:p>
    <w:p>
      <w:pPr>
        <w:pStyle w:val="TextBody"/>
        <w:bidi w:val="0"/>
        <w:spacing w:before="0" w:after="283"/>
        <w:jc w:val="start"/>
        <w:rPr/>
      </w:pPr>
      <w:r>
        <w:rPr/>
        <w:t xml:space="preserve">Current </w:t>
      </w:r>
    </w:p>
    <w:p>
      <w:pPr>
        <w:pStyle w:val="TextBody"/>
        <w:bidi w:val="0"/>
        <w:spacing w:before="0" w:after="283"/>
        <w:jc w:val="start"/>
        <w:rPr/>
      </w:pPr>
      <w:r>
        <w:rPr/>
        <w:t xml:space="preserve">Output Power </w:t>
      </w:r>
    </w:p>
    <w:p>
      <w:pPr>
        <w:pStyle w:val="TextBody"/>
        <w:bidi w:val="0"/>
        <w:spacing w:before="0" w:after="283"/>
        <w:jc w:val="start"/>
        <w:rPr/>
      </w:pPr>
      <w:r>
        <w:rPr/>
        <w:t xml:space="preserve">Power Factor </w:t>
      </w:r>
    </w:p>
    <w:p>
      <w:pPr>
        <w:pStyle w:val="TextBody"/>
        <w:bidi w:val="0"/>
        <w:spacing w:before="0" w:after="283"/>
        <w:jc w:val="start"/>
        <w:rPr/>
      </w:pPr>
      <w:r>
        <w:rPr/>
        <w:t xml:space="preserve">Efficiency </w:t>
      </w:r>
    </w:p>
    <w:p>
      <w:pPr>
        <w:pStyle w:val="TextBody"/>
        <w:bidi w:val="0"/>
        <w:spacing w:before="0" w:after="283"/>
        <w:jc w:val="start"/>
        <w:rPr/>
      </w:pPr>
      <w:r>
        <w:rPr/>
        <w:t xml:space="preserve">The basic idea behind the test, the motor is run at full speed and is connected to a brake unit. The brake unit can be adjusted to make the motor produce more or less amounts of torque. Starting at low motor torque, readings of current voltage and power are taken, then readings continue to be taken all they way to near stalling point. </w:t>
      </w:r>
    </w:p>
    <w:p>
      <w:pPr>
        <w:pStyle w:val="TextBody"/>
        <w:bidi w:val="0"/>
        <w:spacing w:before="0" w:after="283"/>
        <w:jc w:val="start"/>
        <w:rPr/>
      </w:pPr>
      <w:r>
        <w:rPr/>
        <w:t xml:space="preserve">The test equipment is as follows:- </w:t>
      </w:r>
    </w:p>
    <w:p>
      <w:pPr>
        <w:pStyle w:val="TextBody"/>
        <w:bidi w:val="0"/>
        <w:spacing w:before="0" w:after="283"/>
        <w:jc w:val="start"/>
        <w:rPr/>
      </w:pPr>
      <w:r>
        <w:rPr/>
        <w:t xml:space="preserve">Circuit Diagram for Cage Rotor Induction Motor Test:- </w:t>
      </w:r>
    </w:p>
    <w:p>
      <w:pPr>
        <w:pStyle w:val="TextBody"/>
        <w:bidi w:val="0"/>
        <w:spacing w:before="0" w:after="283"/>
        <w:jc w:val="start"/>
        <w:rPr/>
      </w:pPr>
      <w:r>
        <w:rPr/>
        <w:t xml:space="preserve">Block Diagram </w:t>
      </w:r>
    </w:p>
    <w:p>
      <w:pPr>
        <w:pStyle w:val="TextBody"/>
        <w:bidi w:val="0"/>
        <w:spacing w:before="0" w:after="283"/>
        <w:jc w:val="start"/>
        <w:rPr/>
      </w:pPr>
      <w:r>
        <w:rPr/>
        <w:t xml:space="preserve">To further explain and simplify, a block diagram of the test is included below. This shows exactly how the system operates. </w:t>
      </w:r>
    </w:p>
    <w:p>
      <w:pPr>
        <w:pStyle w:val="TextBody"/>
        <w:bidi w:val="0"/>
        <w:spacing w:before="0" w:after="283"/>
        <w:jc w:val="start"/>
        <w:rPr/>
      </w:pPr>
      <w:r>
        <w:rPr/>
        <w:t xml:space="preserve">Brake </w:t>
      </w:r>
    </w:p>
    <w:p>
      <w:pPr>
        <w:pStyle w:val="TextBody"/>
        <w:bidi w:val="0"/>
        <w:spacing w:before="0" w:after="283"/>
        <w:jc w:val="start"/>
        <w:rPr/>
      </w:pPr>
      <w:r>
        <w:rPr/>
        <w:t xml:space="preserve">Motor </w:t>
      </w:r>
    </w:p>
    <w:p>
      <w:pPr>
        <w:pStyle w:val="TextBody"/>
        <w:bidi w:val="0"/>
        <w:spacing w:before="0" w:after="283"/>
        <w:jc w:val="start"/>
        <w:rPr/>
      </w:pPr>
      <w:r>
        <w:rPr/>
        <w:t xml:space="preserve">Three Phase Supply </w:t>
      </w:r>
    </w:p>
    <w:p>
      <w:pPr>
        <w:pStyle w:val="TextBody"/>
        <w:bidi w:val="0"/>
        <w:spacing w:before="0" w:after="283"/>
        <w:jc w:val="start"/>
        <w:rPr/>
      </w:pPr>
      <w:r>
        <w:rPr/>
        <w:t xml:space="preserve">Torque Control </w:t>
      </w:r>
    </w:p>
    <w:p>
      <w:pPr>
        <w:pStyle w:val="TextBody"/>
        <w:bidi w:val="0"/>
        <w:spacing w:before="0" w:after="283"/>
        <w:jc w:val="start"/>
        <w:rPr/>
      </w:pPr>
      <w:r>
        <w:rPr/>
        <w:t xml:space="preserve">Speed (rev/min) </w:t>
      </w:r>
    </w:p>
    <w:p>
      <w:pPr>
        <w:pStyle w:val="TextBody"/>
        <w:bidi w:val="0"/>
        <w:spacing w:before="0" w:after="283"/>
        <w:jc w:val="start"/>
        <w:rPr/>
      </w:pPr>
      <w:r>
        <w:rPr/>
        <w:t xml:space="preserve">Ammeter, volt meter, watt meter </w:t>
      </w:r>
    </w:p>
    <w:p>
      <w:pPr>
        <w:pStyle w:val="TextBody"/>
        <w:bidi w:val="0"/>
        <w:spacing w:before="0" w:after="283"/>
        <w:jc w:val="start"/>
        <w:rPr/>
      </w:pPr>
      <w:r>
        <w:rPr/>
        <w:t xml:space="preserve">Test Procedure </w:t>
      </w:r>
    </w:p>
    <w:p>
      <w:pPr>
        <w:pStyle w:val="TextBody"/>
        <w:bidi w:val="0"/>
        <w:spacing w:before="0" w:after="283"/>
        <w:jc w:val="start"/>
        <w:rPr/>
      </w:pPr>
      <w:r>
        <w:rPr/>
        <w:t xml:space="preserve">A completely extensive test procedure can be found in the appendix taken from the Student Guide of TecQuipment Electrical Machines FH2 refer to appendix !!!. </w:t>
      </w:r>
    </w:p>
    <w:p>
      <w:pPr>
        <w:pStyle w:val="TextBody"/>
        <w:bidi w:val="0"/>
        <w:spacing w:before="0" w:after="283"/>
        <w:jc w:val="start"/>
        <w:rPr/>
      </w:pPr>
      <w:r>
        <w:rPr/>
        <w:t xml:space="preserve">Results Table T. 1 </w:t>
      </w:r>
    </w:p>
    <w:p>
      <w:pPr>
        <w:pStyle w:val="Heading2"/>
        <w:bidi w:val="0"/>
        <w:jc w:val="start"/>
        <w:rPr/>
      </w:pPr>
      <w:r>
        <w:rPr/>
        <w:t xml:space="preserve">Torque (Nm) </w:t>
      </w:r>
    </w:p>
    <w:p>
      <w:pPr>
        <w:pStyle w:val="Heading2"/>
        <w:bidi w:val="0"/>
        <w:jc w:val="start"/>
        <w:rPr/>
      </w:pPr>
      <w:r>
        <w:rPr/>
        <w:t xml:space="preserve">Speed (rev/min) </w:t>
      </w:r>
    </w:p>
    <w:p>
      <w:pPr>
        <w:pStyle w:val="Heading2"/>
        <w:bidi w:val="0"/>
        <w:jc w:val="start"/>
        <w:rPr/>
      </w:pPr>
      <w:r>
        <w:rPr/>
        <w:t xml:space="preserve">Output Power (W) </w:t>
      </w:r>
    </w:p>
    <w:p>
      <w:pPr>
        <w:pStyle w:val="Heading2"/>
        <w:bidi w:val="0"/>
        <w:jc w:val="start"/>
        <w:rPr/>
      </w:pPr>
      <w:r>
        <w:rPr/>
        <w:t xml:space="preserve">Wattmeter Wa (W) </w:t>
      </w:r>
    </w:p>
    <w:p>
      <w:pPr>
        <w:pStyle w:val="Heading2"/>
        <w:bidi w:val="0"/>
        <w:jc w:val="start"/>
        <w:rPr/>
      </w:pPr>
      <w:r>
        <w:rPr/>
        <w:t xml:space="preserve">Wattmeter Wb (W) </w:t>
      </w:r>
    </w:p>
    <w:p>
      <w:pPr>
        <w:pStyle w:val="Heading2"/>
        <w:bidi w:val="0"/>
        <w:jc w:val="start"/>
        <w:rPr/>
      </w:pPr>
      <w:r>
        <w:rPr/>
        <w:t xml:space="preserve">Input Power (W) </w:t>
      </w:r>
    </w:p>
    <w:p>
      <w:pPr>
        <w:pStyle w:val="Heading2"/>
        <w:bidi w:val="0"/>
        <w:jc w:val="start"/>
        <w:rPr/>
      </w:pPr>
      <w:r>
        <w:rPr/>
        <w:t xml:space="preserve">Line Current (A) </w:t>
      </w:r>
    </w:p>
    <w:p>
      <w:pPr>
        <w:pStyle w:val="Heading2"/>
        <w:bidi w:val="0"/>
        <w:jc w:val="start"/>
        <w:rPr/>
      </w:pPr>
      <w:r>
        <w:rPr/>
        <w:t xml:space="preserve">Line Voltage (V) </w:t>
      </w:r>
    </w:p>
    <w:p>
      <w:pPr>
        <w:pStyle w:val="Heading2"/>
        <w:bidi w:val="0"/>
        <w:jc w:val="start"/>
        <w:rPr/>
      </w:pPr>
      <w:r>
        <w:rPr/>
        <w:t xml:space="preserve">Volt-Amperes (VA) </w:t>
      </w:r>
    </w:p>
    <w:p>
      <w:pPr>
        <w:pStyle w:val="Heading2"/>
        <w:bidi w:val="0"/>
        <w:jc w:val="start"/>
        <w:rPr/>
      </w:pPr>
      <w:r>
        <w:rPr/>
        <w:t xml:space="preserve">Power Factor </w:t>
      </w:r>
    </w:p>
    <w:p>
      <w:pPr>
        <w:pStyle w:val="Heading2"/>
        <w:bidi w:val="0"/>
        <w:jc w:val="start"/>
        <w:rPr/>
      </w:pPr>
      <w:r>
        <w:rPr/>
        <w:t xml:space="preserve">Efficiency (p. u.) </w:t>
      </w:r>
    </w:p>
    <w:p>
      <w:pPr>
        <w:pStyle w:val="TextBody"/>
        <w:bidi w:val="0"/>
        <w:spacing w:before="0" w:after="283"/>
        <w:jc w:val="start"/>
        <w:rPr/>
      </w:pPr>
      <w:r>
        <w:rPr/>
        <w:t xml:space="preserve">0. 1 </w:t>
      </w:r>
    </w:p>
    <w:p>
      <w:pPr>
        <w:pStyle w:val="TextBody"/>
        <w:bidi w:val="0"/>
        <w:spacing w:before="0" w:after="283"/>
        <w:jc w:val="start"/>
        <w:rPr/>
      </w:pPr>
      <w:r>
        <w:rPr/>
        <w:t xml:space="preserve">1500 </w:t>
      </w:r>
    </w:p>
    <w:p>
      <w:pPr>
        <w:pStyle w:val="TextBody"/>
        <w:bidi w:val="0"/>
        <w:spacing w:before="0" w:after="283"/>
        <w:jc w:val="start"/>
        <w:rPr/>
      </w:pPr>
      <w:r>
        <w:rPr/>
        <w:t xml:space="preserve">15. 708 </w:t>
      </w:r>
    </w:p>
    <w:p>
      <w:pPr>
        <w:pStyle w:val="TextBody"/>
        <w:bidi w:val="0"/>
        <w:spacing w:before="0" w:after="283"/>
        <w:jc w:val="start"/>
        <w:rPr/>
      </w:pPr>
      <w:r>
        <w:rPr/>
        <w:t xml:space="preserve">80 </w:t>
      </w:r>
    </w:p>
    <w:p>
      <w:pPr>
        <w:pStyle w:val="TextBody"/>
        <w:bidi w:val="0"/>
        <w:spacing w:before="0" w:after="283"/>
        <w:jc w:val="start"/>
        <w:rPr/>
      </w:pPr>
      <w:r>
        <w:rPr/>
        <w:t xml:space="preserve">0 </w:t>
      </w:r>
    </w:p>
    <w:p>
      <w:pPr>
        <w:pStyle w:val="TextBody"/>
        <w:bidi w:val="0"/>
        <w:spacing w:before="0" w:after="283"/>
        <w:jc w:val="start"/>
        <w:rPr/>
      </w:pPr>
      <w:r>
        <w:rPr/>
        <w:t xml:space="preserve">80 </w:t>
      </w:r>
    </w:p>
    <w:p>
      <w:pPr>
        <w:pStyle w:val="TextBody"/>
        <w:bidi w:val="0"/>
        <w:spacing w:before="0" w:after="283"/>
        <w:jc w:val="start"/>
        <w:rPr/>
      </w:pPr>
      <w:r>
        <w:rPr/>
        <w:t xml:space="preserve">0. 35 </w:t>
      </w:r>
    </w:p>
    <w:p>
      <w:pPr>
        <w:pStyle w:val="TextBody"/>
        <w:bidi w:val="0"/>
        <w:spacing w:before="0" w:after="283"/>
        <w:jc w:val="start"/>
        <w:rPr/>
      </w:pPr>
      <w:r>
        <w:rPr/>
        <w:t xml:space="preserve">245 </w:t>
      </w:r>
    </w:p>
    <w:p>
      <w:pPr>
        <w:pStyle w:val="TextBody"/>
        <w:bidi w:val="0"/>
        <w:spacing w:before="0" w:after="283"/>
        <w:jc w:val="start"/>
        <w:rPr/>
      </w:pPr>
      <w:r>
        <w:rPr/>
        <w:t xml:space="preserve">148. 52336 </w:t>
      </w:r>
    </w:p>
    <w:p>
      <w:pPr>
        <w:pStyle w:val="TextBody"/>
        <w:bidi w:val="0"/>
        <w:spacing w:before="0" w:after="283"/>
        <w:jc w:val="start"/>
        <w:rPr/>
      </w:pPr>
      <w:r>
        <w:rPr/>
        <w:t xml:space="preserve">0. 5386 </w:t>
      </w:r>
    </w:p>
    <w:p>
      <w:pPr>
        <w:pStyle w:val="TextBody"/>
        <w:bidi w:val="0"/>
        <w:spacing w:before="0" w:after="283"/>
        <w:jc w:val="start"/>
        <w:rPr/>
      </w:pPr>
      <w:r>
        <w:rPr/>
        <w:t xml:space="preserve">0. 1963495 </w:t>
      </w:r>
    </w:p>
    <w:p>
      <w:pPr>
        <w:pStyle w:val="TextBody"/>
        <w:bidi w:val="0"/>
        <w:spacing w:before="0" w:after="283"/>
        <w:jc w:val="start"/>
        <w:rPr/>
      </w:pPr>
      <w:r>
        <w:rPr/>
        <w:t xml:space="preserve">0. 2 </w:t>
      </w:r>
    </w:p>
    <w:p>
      <w:pPr>
        <w:pStyle w:val="TextBody"/>
        <w:bidi w:val="0"/>
        <w:spacing w:before="0" w:after="283"/>
        <w:jc w:val="start"/>
        <w:rPr/>
      </w:pPr>
      <w:r>
        <w:rPr/>
        <w:t xml:space="preserve">1450 </w:t>
      </w:r>
    </w:p>
    <w:p>
      <w:pPr>
        <w:pStyle w:val="TextBody"/>
        <w:bidi w:val="0"/>
        <w:spacing w:before="0" w:after="283"/>
        <w:jc w:val="start"/>
        <w:rPr/>
      </w:pPr>
      <w:r>
        <w:rPr/>
        <w:t xml:space="preserve">30. 369 </w:t>
      </w:r>
    </w:p>
    <w:p>
      <w:pPr>
        <w:pStyle w:val="TextBody"/>
        <w:bidi w:val="0"/>
        <w:spacing w:before="0" w:after="283"/>
        <w:jc w:val="start"/>
        <w:rPr/>
      </w:pPr>
      <w:r>
        <w:rPr/>
        <w:t xml:space="preserve">85 </w:t>
      </w:r>
    </w:p>
    <w:p>
      <w:pPr>
        <w:pStyle w:val="TextBody"/>
        <w:bidi w:val="0"/>
        <w:spacing w:before="0" w:after="283"/>
        <w:jc w:val="start"/>
        <w:rPr/>
      </w:pPr>
      <w:r>
        <w:rPr/>
        <w:t xml:space="preserve">10 </w:t>
      </w:r>
    </w:p>
    <w:p>
      <w:pPr>
        <w:pStyle w:val="TextBody"/>
        <w:bidi w:val="0"/>
        <w:spacing w:before="0" w:after="283"/>
        <w:jc w:val="start"/>
        <w:rPr/>
      </w:pPr>
      <w:r>
        <w:rPr/>
        <w:t xml:space="preserve">95 </w:t>
      </w:r>
    </w:p>
    <w:p>
      <w:pPr>
        <w:pStyle w:val="TextBody"/>
        <w:bidi w:val="0"/>
        <w:spacing w:before="0" w:after="283"/>
        <w:jc w:val="start"/>
        <w:rPr/>
      </w:pPr>
      <w:r>
        <w:rPr/>
        <w:t xml:space="preserve">0. 38 </w:t>
      </w:r>
    </w:p>
    <w:p>
      <w:pPr>
        <w:pStyle w:val="TextBody"/>
        <w:bidi w:val="0"/>
        <w:spacing w:before="0" w:after="283"/>
        <w:jc w:val="start"/>
        <w:rPr/>
      </w:pPr>
      <w:r>
        <w:rPr/>
        <w:t xml:space="preserve">245 </w:t>
      </w:r>
    </w:p>
    <w:p>
      <w:pPr>
        <w:pStyle w:val="TextBody"/>
        <w:bidi w:val="0"/>
        <w:spacing w:before="0" w:after="283"/>
        <w:jc w:val="start"/>
        <w:rPr/>
      </w:pPr>
      <w:r>
        <w:rPr/>
        <w:t xml:space="preserve">161. 25393 </w:t>
      </w:r>
    </w:p>
    <w:p>
      <w:pPr>
        <w:pStyle w:val="TextBody"/>
        <w:bidi w:val="0"/>
        <w:spacing w:before="0" w:after="283"/>
        <w:jc w:val="start"/>
        <w:rPr/>
      </w:pPr>
      <w:r>
        <w:rPr/>
        <w:t xml:space="preserve">0. 5891 </w:t>
      </w:r>
    </w:p>
    <w:p>
      <w:pPr>
        <w:pStyle w:val="TextBody"/>
        <w:bidi w:val="0"/>
        <w:spacing w:before="0" w:after="283"/>
        <w:jc w:val="start"/>
        <w:rPr/>
      </w:pPr>
      <w:r>
        <w:rPr/>
        <w:t xml:space="preserve">0. 3196708 </w:t>
      </w:r>
    </w:p>
    <w:p>
      <w:pPr>
        <w:pStyle w:val="TextBody"/>
        <w:bidi w:val="0"/>
        <w:spacing w:before="0" w:after="283"/>
        <w:jc w:val="start"/>
        <w:rPr/>
      </w:pPr>
      <w:r>
        <w:rPr/>
        <w:t xml:space="preserve">0. 3 </w:t>
      </w:r>
    </w:p>
    <w:p>
      <w:pPr>
        <w:pStyle w:val="TextBody"/>
        <w:bidi w:val="0"/>
        <w:spacing w:before="0" w:after="283"/>
        <w:jc w:val="start"/>
        <w:rPr/>
      </w:pPr>
      <w:r>
        <w:rPr/>
        <w:t xml:space="preserve">1450 </w:t>
      </w:r>
    </w:p>
    <w:p>
      <w:pPr>
        <w:pStyle w:val="TextBody"/>
        <w:bidi w:val="0"/>
        <w:spacing w:before="0" w:after="283"/>
        <w:jc w:val="start"/>
        <w:rPr/>
      </w:pPr>
      <w:r>
        <w:rPr/>
        <w:t xml:space="preserve">45. 553 </w:t>
      </w:r>
    </w:p>
    <w:p>
      <w:pPr>
        <w:pStyle w:val="TextBody"/>
        <w:bidi w:val="0"/>
        <w:spacing w:before="0" w:after="283"/>
        <w:jc w:val="start"/>
        <w:rPr/>
      </w:pPr>
      <w:r>
        <w:rPr/>
        <w:t xml:space="preserve">95 </w:t>
      </w:r>
    </w:p>
    <w:p>
      <w:pPr>
        <w:pStyle w:val="TextBody"/>
        <w:bidi w:val="0"/>
        <w:spacing w:before="0" w:after="283"/>
        <w:jc w:val="start"/>
        <w:rPr/>
      </w:pPr>
      <w:r>
        <w:rPr/>
        <w:t xml:space="preserve">20 </w:t>
      </w:r>
    </w:p>
    <w:p>
      <w:pPr>
        <w:pStyle w:val="TextBody"/>
        <w:bidi w:val="0"/>
        <w:spacing w:before="0" w:after="283"/>
        <w:jc w:val="start"/>
        <w:rPr/>
      </w:pPr>
      <w:r>
        <w:rPr/>
        <w:t xml:space="preserve">115 </w:t>
      </w:r>
    </w:p>
    <w:p>
      <w:pPr>
        <w:pStyle w:val="TextBody"/>
        <w:bidi w:val="0"/>
        <w:spacing w:before="0" w:after="283"/>
        <w:jc w:val="start"/>
        <w:rPr/>
      </w:pPr>
      <w:r>
        <w:rPr/>
        <w:t xml:space="preserve">0. 4 </w:t>
      </w:r>
    </w:p>
    <w:p>
      <w:pPr>
        <w:pStyle w:val="TextBody"/>
        <w:bidi w:val="0"/>
        <w:spacing w:before="0" w:after="283"/>
        <w:jc w:val="start"/>
        <w:rPr/>
      </w:pPr>
      <w:r>
        <w:rPr/>
        <w:t xml:space="preserve">245 </w:t>
      </w:r>
    </w:p>
    <w:p>
      <w:pPr>
        <w:pStyle w:val="TextBody"/>
        <w:bidi w:val="0"/>
        <w:spacing w:before="0" w:after="283"/>
        <w:jc w:val="start"/>
        <w:rPr/>
      </w:pPr>
      <w:r>
        <w:rPr/>
        <w:t xml:space="preserve">169. 74098 </w:t>
      </w:r>
    </w:p>
    <w:p>
      <w:pPr>
        <w:pStyle w:val="TextBody"/>
        <w:bidi w:val="0"/>
        <w:spacing w:before="0" w:after="283"/>
        <w:jc w:val="start"/>
        <w:rPr/>
      </w:pPr>
      <w:r>
        <w:rPr/>
        <w:t xml:space="preserve">0. 6775 </w:t>
      </w:r>
    </w:p>
    <w:p>
      <w:pPr>
        <w:pStyle w:val="TextBody"/>
        <w:bidi w:val="0"/>
        <w:spacing w:before="0" w:after="283"/>
        <w:jc w:val="start"/>
        <w:rPr/>
      </w:pPr>
      <w:r>
        <w:rPr/>
        <w:t xml:space="preserve">0. 3961139 </w:t>
      </w:r>
    </w:p>
    <w:p>
      <w:pPr>
        <w:pStyle w:val="TextBody"/>
        <w:bidi w:val="0"/>
        <w:spacing w:before="0" w:after="283"/>
        <w:jc w:val="start"/>
        <w:rPr/>
      </w:pPr>
      <w:r>
        <w:rPr/>
        <w:t xml:space="preserve">0. 4 </w:t>
      </w:r>
    </w:p>
    <w:p>
      <w:pPr>
        <w:pStyle w:val="TextBody"/>
        <w:bidi w:val="0"/>
        <w:spacing w:before="0" w:after="283"/>
        <w:jc w:val="start"/>
        <w:rPr/>
      </w:pPr>
      <w:r>
        <w:rPr/>
        <w:t xml:space="preserve">1440 </w:t>
      </w:r>
    </w:p>
    <w:p>
      <w:pPr>
        <w:pStyle w:val="TextBody"/>
        <w:bidi w:val="0"/>
        <w:spacing w:before="0" w:after="283"/>
        <w:jc w:val="start"/>
        <w:rPr/>
      </w:pPr>
      <w:r>
        <w:rPr/>
        <w:t xml:space="preserve">60. 319 </w:t>
      </w:r>
    </w:p>
    <w:p>
      <w:pPr>
        <w:pStyle w:val="TextBody"/>
        <w:bidi w:val="0"/>
        <w:spacing w:before="0" w:after="283"/>
        <w:jc w:val="start"/>
        <w:rPr/>
      </w:pPr>
      <w:r>
        <w:rPr/>
        <w:t xml:space="preserve">100 </w:t>
      </w:r>
    </w:p>
    <w:p>
      <w:pPr>
        <w:pStyle w:val="TextBody"/>
        <w:bidi w:val="0"/>
        <w:spacing w:before="0" w:after="283"/>
        <w:jc w:val="start"/>
        <w:rPr/>
      </w:pPr>
      <w:r>
        <w:rPr/>
        <w:t xml:space="preserve">30 </w:t>
      </w:r>
    </w:p>
    <w:p>
      <w:pPr>
        <w:pStyle w:val="TextBody"/>
        <w:bidi w:val="0"/>
        <w:spacing w:before="0" w:after="283"/>
        <w:jc w:val="start"/>
        <w:rPr/>
      </w:pPr>
      <w:r>
        <w:rPr/>
        <w:t xml:space="preserve">130 </w:t>
      </w:r>
    </w:p>
    <w:p>
      <w:pPr>
        <w:pStyle w:val="TextBody"/>
        <w:bidi w:val="0"/>
        <w:spacing w:before="0" w:after="283"/>
        <w:jc w:val="start"/>
        <w:rPr/>
      </w:pPr>
      <w:r>
        <w:rPr/>
        <w:t xml:space="preserve">0. 42 </w:t>
      </w:r>
    </w:p>
    <w:p>
      <w:pPr>
        <w:pStyle w:val="TextBody"/>
        <w:bidi w:val="0"/>
        <w:spacing w:before="0" w:after="283"/>
        <w:jc w:val="start"/>
        <w:rPr/>
      </w:pPr>
      <w:r>
        <w:rPr/>
        <w:t xml:space="preserve">245 </w:t>
      </w:r>
    </w:p>
    <w:p>
      <w:pPr>
        <w:pStyle w:val="TextBody"/>
        <w:bidi w:val="0"/>
        <w:spacing w:before="0" w:after="283"/>
        <w:jc w:val="start"/>
        <w:rPr/>
      </w:pPr>
      <w:r>
        <w:rPr/>
        <w:t xml:space="preserve">178. 22803 </w:t>
      </w:r>
    </w:p>
    <w:p>
      <w:pPr>
        <w:pStyle w:val="TextBody"/>
        <w:bidi w:val="0"/>
        <w:spacing w:before="0" w:after="283"/>
        <w:jc w:val="start"/>
        <w:rPr/>
      </w:pPr>
      <w:r>
        <w:rPr/>
        <w:t xml:space="preserve">0. 7294 </w:t>
      </w:r>
    </w:p>
    <w:p>
      <w:pPr>
        <w:pStyle w:val="TextBody"/>
        <w:bidi w:val="0"/>
        <w:spacing w:before="0" w:after="283"/>
        <w:jc w:val="start"/>
        <w:rPr/>
      </w:pPr>
      <w:r>
        <w:rPr/>
        <w:t xml:space="preserve">0. 4639891 </w:t>
      </w:r>
    </w:p>
    <w:p>
      <w:pPr>
        <w:pStyle w:val="TextBody"/>
        <w:bidi w:val="0"/>
        <w:spacing w:before="0" w:after="283"/>
        <w:jc w:val="start"/>
        <w:rPr/>
      </w:pPr>
      <w:r>
        <w:rPr/>
        <w:t xml:space="preserve">0. 5 </w:t>
      </w:r>
    </w:p>
    <w:p>
      <w:pPr>
        <w:pStyle w:val="TextBody"/>
        <w:bidi w:val="0"/>
        <w:spacing w:before="0" w:after="283"/>
        <w:jc w:val="start"/>
        <w:rPr/>
      </w:pPr>
      <w:r>
        <w:rPr/>
        <w:t xml:space="preserve">1425 </w:t>
      </w:r>
    </w:p>
    <w:p>
      <w:pPr>
        <w:pStyle w:val="TextBody"/>
        <w:bidi w:val="0"/>
        <w:spacing w:before="0" w:after="283"/>
        <w:jc w:val="start"/>
        <w:rPr/>
      </w:pPr>
      <w:r>
        <w:rPr/>
        <w:t xml:space="preserve">74. 613 </w:t>
      </w:r>
    </w:p>
    <w:p>
      <w:pPr>
        <w:pStyle w:val="TextBody"/>
        <w:bidi w:val="0"/>
        <w:spacing w:before="0" w:after="283"/>
        <w:jc w:val="start"/>
        <w:rPr/>
      </w:pPr>
      <w:r>
        <w:rPr/>
        <w:t xml:space="preserve">110 </w:t>
      </w:r>
    </w:p>
    <w:p>
      <w:pPr>
        <w:pStyle w:val="TextBody"/>
        <w:bidi w:val="0"/>
        <w:spacing w:before="0" w:after="283"/>
        <w:jc w:val="start"/>
        <w:rPr/>
      </w:pPr>
      <w:r>
        <w:rPr/>
        <w:t xml:space="preserve">40 </w:t>
      </w:r>
    </w:p>
    <w:p>
      <w:pPr>
        <w:pStyle w:val="TextBody"/>
        <w:bidi w:val="0"/>
        <w:spacing w:before="0" w:after="283"/>
        <w:jc w:val="start"/>
        <w:rPr/>
      </w:pPr>
      <w:r>
        <w:rPr/>
        <w:t xml:space="preserve">150 </w:t>
      </w:r>
    </w:p>
    <w:p>
      <w:pPr>
        <w:pStyle w:val="TextBody"/>
        <w:bidi w:val="0"/>
        <w:spacing w:before="0" w:after="283"/>
        <w:jc w:val="start"/>
        <w:rPr/>
      </w:pPr>
      <w:r>
        <w:rPr/>
        <w:t xml:space="preserve">0. 45 </w:t>
      </w:r>
    </w:p>
    <w:p>
      <w:pPr>
        <w:pStyle w:val="TextBody"/>
        <w:bidi w:val="0"/>
        <w:spacing w:before="0" w:after="283"/>
        <w:jc w:val="start"/>
        <w:rPr/>
      </w:pPr>
      <w:r>
        <w:rPr/>
        <w:t xml:space="preserve">245 </w:t>
      </w:r>
    </w:p>
    <w:p>
      <w:pPr>
        <w:pStyle w:val="TextBody"/>
        <w:bidi w:val="0"/>
        <w:spacing w:before="0" w:after="283"/>
        <w:jc w:val="start"/>
        <w:rPr/>
      </w:pPr>
      <w:r>
        <w:rPr/>
        <w:t xml:space="preserve">190. 9586 </w:t>
      </w:r>
    </w:p>
    <w:p>
      <w:pPr>
        <w:pStyle w:val="TextBody"/>
        <w:bidi w:val="0"/>
        <w:spacing w:before="0" w:after="283"/>
        <w:jc w:val="start"/>
        <w:rPr/>
      </w:pPr>
      <w:r>
        <w:rPr/>
        <w:t xml:space="preserve">0. 7855 </w:t>
      </w:r>
    </w:p>
    <w:p>
      <w:pPr>
        <w:pStyle w:val="TextBody"/>
        <w:bidi w:val="0"/>
        <w:spacing w:before="0" w:after="283"/>
        <w:jc w:val="start"/>
        <w:rPr/>
      </w:pPr>
      <w:r>
        <w:rPr/>
        <w:t xml:space="preserve">0. 4974188 </w:t>
      </w:r>
    </w:p>
    <w:p>
      <w:pPr>
        <w:pStyle w:val="TextBody"/>
        <w:bidi w:val="0"/>
        <w:spacing w:before="0" w:after="283"/>
        <w:jc w:val="start"/>
        <w:rPr/>
      </w:pPr>
      <w:r>
        <w:rPr/>
        <w:t xml:space="preserve">0. 6 </w:t>
      </w:r>
    </w:p>
    <w:p>
      <w:pPr>
        <w:pStyle w:val="TextBody"/>
        <w:bidi w:val="0"/>
        <w:spacing w:before="0" w:after="283"/>
        <w:jc w:val="start"/>
        <w:rPr/>
      </w:pPr>
      <w:r>
        <w:rPr/>
        <w:t xml:space="preserve">1400 </w:t>
      </w:r>
    </w:p>
    <w:p>
      <w:pPr>
        <w:pStyle w:val="TextBody"/>
        <w:bidi w:val="0"/>
        <w:spacing w:before="0" w:after="283"/>
        <w:jc w:val="start"/>
        <w:rPr/>
      </w:pPr>
      <w:r>
        <w:rPr/>
        <w:t xml:space="preserve">87. 965 </w:t>
      </w:r>
    </w:p>
    <w:p>
      <w:pPr>
        <w:pStyle w:val="TextBody"/>
        <w:bidi w:val="0"/>
        <w:spacing w:before="0" w:after="283"/>
        <w:jc w:val="start"/>
        <w:rPr/>
      </w:pPr>
      <w:r>
        <w:rPr/>
        <w:t xml:space="preserve">120 </w:t>
      </w:r>
    </w:p>
    <w:p>
      <w:pPr>
        <w:pStyle w:val="TextBody"/>
        <w:bidi w:val="0"/>
        <w:spacing w:before="0" w:after="283"/>
        <w:jc w:val="start"/>
        <w:rPr/>
      </w:pPr>
      <w:r>
        <w:rPr/>
        <w:t xml:space="preserve">50 </w:t>
      </w:r>
    </w:p>
    <w:p>
      <w:pPr>
        <w:pStyle w:val="TextBody"/>
        <w:bidi w:val="0"/>
        <w:spacing w:before="0" w:after="283"/>
        <w:jc w:val="start"/>
        <w:rPr/>
      </w:pPr>
      <w:r>
        <w:rPr/>
        <w:t xml:space="preserve">170 </w:t>
      </w:r>
    </w:p>
    <w:p>
      <w:pPr>
        <w:pStyle w:val="TextBody"/>
        <w:bidi w:val="0"/>
        <w:spacing w:before="0" w:after="283"/>
        <w:jc w:val="start"/>
        <w:rPr/>
      </w:pPr>
      <w:r>
        <w:rPr/>
        <w:t xml:space="preserve">0. 5 </w:t>
      </w:r>
    </w:p>
    <w:p>
      <w:pPr>
        <w:pStyle w:val="TextBody"/>
        <w:bidi w:val="0"/>
        <w:spacing w:before="0" w:after="283"/>
        <w:jc w:val="start"/>
        <w:rPr/>
      </w:pPr>
      <w:r>
        <w:rPr/>
        <w:t xml:space="preserve">245 </w:t>
      </w:r>
    </w:p>
    <w:p>
      <w:pPr>
        <w:pStyle w:val="TextBody"/>
        <w:bidi w:val="0"/>
        <w:spacing w:before="0" w:after="283"/>
        <w:jc w:val="start"/>
        <w:rPr/>
      </w:pPr>
      <w:r>
        <w:rPr/>
        <w:t xml:space="preserve">212. 17622 </w:t>
      </w:r>
    </w:p>
    <w:p>
      <w:pPr>
        <w:pStyle w:val="TextBody"/>
        <w:bidi w:val="0"/>
        <w:spacing w:before="0" w:after="283"/>
        <w:jc w:val="start"/>
        <w:rPr/>
      </w:pPr>
      <w:r>
        <w:rPr/>
        <w:t xml:space="preserve">0. 8012 </w:t>
      </w:r>
    </w:p>
    <w:p>
      <w:pPr>
        <w:pStyle w:val="TextBody"/>
        <w:bidi w:val="0"/>
        <w:spacing w:before="0" w:after="283"/>
        <w:jc w:val="start"/>
        <w:rPr/>
      </w:pPr>
      <w:r>
        <w:rPr/>
        <w:t xml:space="preserve">0. 5174388 </w:t>
      </w:r>
    </w:p>
    <w:p>
      <w:pPr>
        <w:pStyle w:val="TextBody"/>
        <w:bidi w:val="0"/>
        <w:spacing w:before="0" w:after="283"/>
        <w:jc w:val="start"/>
        <w:rPr/>
      </w:pPr>
      <w:r>
        <w:rPr/>
        <w:t xml:space="preserve">0. 7 </w:t>
      </w:r>
    </w:p>
    <w:p>
      <w:pPr>
        <w:pStyle w:val="TextBody"/>
        <w:bidi w:val="0"/>
        <w:spacing w:before="0" w:after="283"/>
        <w:jc w:val="start"/>
        <w:rPr/>
      </w:pPr>
      <w:r>
        <w:rPr/>
        <w:t xml:space="preserve">1390 </w:t>
      </w:r>
    </w:p>
    <w:p>
      <w:pPr>
        <w:pStyle w:val="TextBody"/>
        <w:bidi w:val="0"/>
        <w:spacing w:before="0" w:after="283"/>
        <w:jc w:val="start"/>
        <w:rPr/>
      </w:pPr>
      <w:r>
        <w:rPr/>
        <w:t xml:space="preserve">101. 89 </w:t>
      </w:r>
    </w:p>
    <w:p>
      <w:pPr>
        <w:pStyle w:val="TextBody"/>
        <w:bidi w:val="0"/>
        <w:spacing w:before="0" w:after="283"/>
        <w:jc w:val="start"/>
        <w:rPr/>
      </w:pPr>
      <w:r>
        <w:rPr/>
        <w:t xml:space="preserve">130 </w:t>
      </w:r>
    </w:p>
    <w:p>
      <w:pPr>
        <w:pStyle w:val="TextBody"/>
        <w:bidi w:val="0"/>
        <w:spacing w:before="0" w:after="283"/>
        <w:jc w:val="start"/>
        <w:rPr/>
      </w:pPr>
      <w:r>
        <w:rPr/>
        <w:t xml:space="preserve">60 </w:t>
      </w:r>
    </w:p>
    <w:p>
      <w:pPr>
        <w:pStyle w:val="TextBody"/>
        <w:bidi w:val="0"/>
        <w:spacing w:before="0" w:after="283"/>
        <w:jc w:val="start"/>
        <w:rPr/>
      </w:pPr>
      <w:r>
        <w:rPr/>
        <w:t xml:space="preserve">190 </w:t>
      </w:r>
    </w:p>
    <w:p>
      <w:pPr>
        <w:pStyle w:val="TextBody"/>
        <w:bidi w:val="0"/>
        <w:spacing w:before="0" w:after="283"/>
        <w:jc w:val="start"/>
        <w:rPr/>
      </w:pPr>
      <w:r>
        <w:rPr/>
        <w:t xml:space="preserve">0. 55 </w:t>
      </w:r>
    </w:p>
    <w:p>
      <w:pPr>
        <w:pStyle w:val="TextBody"/>
        <w:bidi w:val="0"/>
        <w:spacing w:before="0" w:after="283"/>
        <w:jc w:val="start"/>
        <w:rPr/>
      </w:pPr>
      <w:r>
        <w:rPr/>
        <w:t xml:space="preserve">245 </w:t>
      </w:r>
    </w:p>
    <w:p>
      <w:pPr>
        <w:pStyle w:val="TextBody"/>
        <w:bidi w:val="0"/>
        <w:spacing w:before="0" w:after="283"/>
        <w:jc w:val="start"/>
        <w:rPr/>
      </w:pPr>
      <w:r>
        <w:rPr/>
        <w:t xml:space="preserve">233. 39385 </w:t>
      </w:r>
    </w:p>
    <w:p>
      <w:pPr>
        <w:pStyle w:val="TextBody"/>
        <w:bidi w:val="0"/>
        <w:spacing w:before="0" w:after="283"/>
        <w:jc w:val="start"/>
        <w:rPr/>
      </w:pPr>
      <w:r>
        <w:rPr/>
        <w:t xml:space="preserve">0. 8141 </w:t>
      </w:r>
    </w:p>
    <w:p>
      <w:pPr>
        <w:pStyle w:val="TextBody"/>
        <w:bidi w:val="0"/>
        <w:spacing w:before="0" w:after="283"/>
        <w:jc w:val="start"/>
        <w:rPr/>
      </w:pPr>
      <w:r>
        <w:rPr/>
        <w:t xml:space="preserve">0. 5362754 </w:t>
      </w:r>
    </w:p>
    <w:p>
      <w:pPr>
        <w:pStyle w:val="TextBody"/>
        <w:bidi w:val="0"/>
        <w:spacing w:before="0" w:after="283"/>
        <w:jc w:val="start"/>
        <w:rPr/>
      </w:pPr>
      <w:r>
        <w:rPr/>
        <w:t xml:space="preserve">0. 8 </w:t>
      </w:r>
    </w:p>
    <w:p>
      <w:pPr>
        <w:pStyle w:val="TextBody"/>
        <w:bidi w:val="0"/>
        <w:spacing w:before="0" w:after="283"/>
        <w:jc w:val="start"/>
        <w:rPr/>
      </w:pPr>
      <w:r>
        <w:rPr/>
        <w:t xml:space="preserve">1360 </w:t>
      </w:r>
    </w:p>
    <w:p>
      <w:pPr>
        <w:pStyle w:val="TextBody"/>
        <w:bidi w:val="0"/>
        <w:spacing w:before="0" w:after="283"/>
        <w:jc w:val="start"/>
        <w:rPr/>
      </w:pPr>
      <w:r>
        <w:rPr/>
        <w:t xml:space="preserve">113. 94 </w:t>
      </w:r>
    </w:p>
    <w:p>
      <w:pPr>
        <w:pStyle w:val="TextBody"/>
        <w:bidi w:val="0"/>
        <w:spacing w:before="0" w:after="283"/>
        <w:jc w:val="start"/>
        <w:rPr/>
      </w:pPr>
      <w:r>
        <w:rPr/>
        <w:t xml:space="preserve">145 </w:t>
      </w:r>
    </w:p>
    <w:p>
      <w:pPr>
        <w:pStyle w:val="TextBody"/>
        <w:bidi w:val="0"/>
        <w:spacing w:before="0" w:after="283"/>
        <w:jc w:val="start"/>
        <w:rPr/>
      </w:pPr>
      <w:r>
        <w:rPr/>
        <w:t xml:space="preserve">65 </w:t>
      </w:r>
    </w:p>
    <w:p>
      <w:pPr>
        <w:pStyle w:val="TextBody"/>
        <w:bidi w:val="0"/>
        <w:spacing w:before="0" w:after="283"/>
        <w:jc w:val="start"/>
        <w:rPr/>
      </w:pPr>
      <w:r>
        <w:rPr/>
        <w:t xml:space="preserve">210 </w:t>
      </w:r>
    </w:p>
    <w:p>
      <w:pPr>
        <w:pStyle w:val="TextBody"/>
        <w:bidi w:val="0"/>
        <w:spacing w:before="0" w:after="283"/>
        <w:jc w:val="start"/>
        <w:rPr/>
      </w:pPr>
      <w:r>
        <w:rPr/>
        <w:t xml:space="preserve">0. 57 </w:t>
      </w:r>
    </w:p>
    <w:p>
      <w:pPr>
        <w:pStyle w:val="TextBody"/>
        <w:bidi w:val="0"/>
        <w:spacing w:before="0" w:after="283"/>
        <w:jc w:val="start"/>
        <w:rPr/>
      </w:pPr>
      <w:r>
        <w:rPr/>
        <w:t xml:space="preserve">245 </w:t>
      </w:r>
    </w:p>
    <w:p>
      <w:pPr>
        <w:pStyle w:val="TextBody"/>
        <w:bidi w:val="0"/>
        <w:spacing w:before="0" w:after="283"/>
        <w:jc w:val="start"/>
        <w:rPr/>
      </w:pPr>
      <w:r>
        <w:rPr/>
        <w:t xml:space="preserve">241. 8809 </w:t>
      </w:r>
    </w:p>
    <w:p>
      <w:pPr>
        <w:pStyle w:val="TextBody"/>
        <w:bidi w:val="0"/>
        <w:spacing w:before="0" w:after="283"/>
        <w:jc w:val="start"/>
        <w:rPr/>
      </w:pPr>
      <w:r>
        <w:rPr/>
        <w:t xml:space="preserve">0. 8682 </w:t>
      </w:r>
    </w:p>
    <w:p>
      <w:pPr>
        <w:pStyle w:val="TextBody"/>
        <w:bidi w:val="0"/>
        <w:spacing w:before="0" w:after="283"/>
        <w:jc w:val="start"/>
        <w:rPr/>
      </w:pPr>
      <w:r>
        <w:rPr/>
        <w:t xml:space="preserve">0. 5425481 </w:t>
      </w:r>
    </w:p>
    <w:p>
      <w:pPr>
        <w:pStyle w:val="TextBody"/>
        <w:bidi w:val="0"/>
        <w:spacing w:before="0" w:after="283"/>
        <w:jc w:val="start"/>
        <w:rPr/>
      </w:pPr>
      <w:r>
        <w:rPr/>
        <w:t xml:space="preserve">0. 9 </w:t>
      </w:r>
    </w:p>
    <w:p>
      <w:pPr>
        <w:pStyle w:val="TextBody"/>
        <w:bidi w:val="0"/>
        <w:spacing w:before="0" w:after="283"/>
        <w:jc w:val="start"/>
        <w:rPr/>
      </w:pPr>
      <w:r>
        <w:rPr/>
        <w:t xml:space="preserve">1350 </w:t>
      </w:r>
    </w:p>
    <w:p>
      <w:pPr>
        <w:pStyle w:val="TextBody"/>
        <w:bidi w:val="0"/>
        <w:spacing w:before="0" w:after="283"/>
        <w:jc w:val="start"/>
        <w:rPr/>
      </w:pPr>
      <w:r>
        <w:rPr/>
        <w:t xml:space="preserve">127. 23 </w:t>
      </w:r>
    </w:p>
    <w:p>
      <w:pPr>
        <w:pStyle w:val="TextBody"/>
        <w:bidi w:val="0"/>
        <w:spacing w:before="0" w:after="283"/>
        <w:jc w:val="start"/>
        <w:rPr/>
      </w:pPr>
      <w:r>
        <w:rPr/>
        <w:t xml:space="preserve">160 </w:t>
      </w:r>
    </w:p>
    <w:p>
      <w:pPr>
        <w:pStyle w:val="TextBody"/>
        <w:bidi w:val="0"/>
        <w:spacing w:before="0" w:after="283"/>
        <w:jc w:val="start"/>
        <w:rPr/>
      </w:pPr>
      <w:r>
        <w:rPr/>
        <w:t xml:space="preserve">80 </w:t>
      </w:r>
    </w:p>
    <w:p>
      <w:pPr>
        <w:pStyle w:val="TextBody"/>
        <w:bidi w:val="0"/>
        <w:spacing w:before="0" w:after="283"/>
        <w:jc w:val="start"/>
        <w:rPr/>
      </w:pPr>
      <w:r>
        <w:rPr/>
        <w:t xml:space="preserve">240 </w:t>
      </w:r>
    </w:p>
    <w:p>
      <w:pPr>
        <w:pStyle w:val="TextBody"/>
        <w:bidi w:val="0"/>
        <w:spacing w:before="0" w:after="283"/>
        <w:jc w:val="start"/>
        <w:rPr/>
      </w:pPr>
      <w:r>
        <w:rPr/>
        <w:t xml:space="preserve">0. 65 </w:t>
      </w:r>
    </w:p>
    <w:p>
      <w:pPr>
        <w:pStyle w:val="TextBody"/>
        <w:bidi w:val="0"/>
        <w:spacing w:before="0" w:after="283"/>
        <w:jc w:val="start"/>
        <w:rPr/>
      </w:pPr>
      <w:r>
        <w:rPr/>
        <w:t xml:space="preserve">245 </w:t>
      </w:r>
    </w:p>
    <w:p>
      <w:pPr>
        <w:pStyle w:val="TextBody"/>
        <w:bidi w:val="0"/>
        <w:spacing w:before="0" w:after="283"/>
        <w:jc w:val="start"/>
        <w:rPr/>
      </w:pPr>
      <w:r>
        <w:rPr/>
        <w:t xml:space="preserve">275. 82909 </w:t>
      </w:r>
    </w:p>
    <w:p>
      <w:pPr>
        <w:pStyle w:val="TextBody"/>
        <w:bidi w:val="0"/>
        <w:spacing w:before="0" w:after="283"/>
        <w:jc w:val="start"/>
        <w:rPr/>
      </w:pPr>
      <w:r>
        <w:rPr/>
        <w:t xml:space="preserve">0. 8701 </w:t>
      </w:r>
    </w:p>
    <w:p>
      <w:pPr>
        <w:pStyle w:val="TextBody"/>
        <w:bidi w:val="0"/>
        <w:spacing w:before="0" w:after="283"/>
        <w:jc w:val="start"/>
        <w:rPr/>
      </w:pPr>
      <w:r>
        <w:rPr/>
        <w:t xml:space="preserve">0. 5301438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values for output power, volt-amperes, input power, power factor and efficiency were calculated using the following relationships:- </w:t>
      </w:r>
    </w:p>
    <w:p>
      <w:pPr>
        <w:pStyle w:val="TextBody"/>
        <w:bidi w:val="0"/>
        <w:spacing w:before="0" w:after="283"/>
        <w:jc w:val="start"/>
        <w:rPr/>
      </w:pPr>
      <w:r>
        <w:rPr/>
        <w:t xml:space="preserve">Problems:- </w:t>
      </w:r>
    </w:p>
    <w:p>
      <w:pPr>
        <w:pStyle w:val="TextBody"/>
        <w:bidi w:val="0"/>
        <w:spacing w:before="0" w:after="283"/>
        <w:jc w:val="start"/>
        <w:rPr/>
      </w:pPr>
      <w:r>
        <w:rPr/>
        <w:t xml:space="preserve">Before the results are expressed in graphical form and commented on, the report discusses any problems that occurred during the lab experiment. Only one major issue occurred during the induction motor test. The fault was due to a wiring error. A link was missing on one of the watt meters which caused the motor to “ single phase” and not rotate. It was easy to see that it was “ single phasing” because the current measured for one of the phases was zero, indicating an open circuit somewhere. The link was quickly replaced and the test could begin. </w:t>
      </w:r>
    </w:p>
    <w:p>
      <w:pPr>
        <w:pStyle w:val="TextBody"/>
        <w:bidi w:val="0"/>
        <w:spacing w:before="0" w:after="283"/>
        <w:jc w:val="start"/>
        <w:rPr/>
      </w:pPr>
      <w:r>
        <w:rPr/>
        <w:t xml:space="preserve">Graphical Analysis:- </w:t>
      </w:r>
    </w:p>
    <w:p>
      <w:pPr>
        <w:pStyle w:val="TextBody"/>
        <w:bidi w:val="0"/>
        <w:spacing w:before="0" w:after="283"/>
        <w:jc w:val="start"/>
        <w:rPr/>
      </w:pPr>
      <w:r>
        <w:rPr/>
        <w:t xml:space="preserve">Now the report illustrates the results in the table T. 1 in a graphical form, to make comparison the results from the test equipment manufacture have been included as a guide. </w:t>
      </w:r>
    </w:p>
    <w:p>
      <w:pPr>
        <w:pStyle w:val="TextBody"/>
        <w:bidi w:val="0"/>
        <w:spacing w:before="0" w:after="283"/>
        <w:jc w:val="start"/>
        <w:rPr/>
      </w:pPr>
      <w:r>
        <w:rPr/>
        <w:t xml:space="preserve">Speed vs. Torque </w:t>
      </w:r>
    </w:p>
    <w:p>
      <w:pPr>
        <w:pStyle w:val="TextBody"/>
        <w:bidi w:val="0"/>
        <w:spacing w:before="0" w:after="283"/>
        <w:jc w:val="start"/>
        <w:rPr/>
      </w:pPr>
      <w:r>
        <w:rPr/>
        <w:t xml:space="preserve">The above graph shows the relationship between speed and torque, it shows that at a low torque the speed is at its maximum but as the torque increases the adverse happens to the speed. This is expected because increasing the torque of the motor is adding more mechanical load, thus slowing the motor down. </w:t>
      </w:r>
    </w:p>
    <w:p>
      <w:pPr>
        <w:pStyle w:val="TextBody"/>
        <w:bidi w:val="0"/>
        <w:spacing w:before="0" w:after="283"/>
        <w:jc w:val="start"/>
        <w:rPr/>
      </w:pPr>
      <w:r>
        <w:rPr/>
        <w:t xml:space="preserve">2Manufactures graph of Speed versus Torque (Cage Induction Motor) </w:t>
      </w:r>
    </w:p>
    <w:p>
      <w:pPr>
        <w:pStyle w:val="TextBody"/>
        <w:bidi w:val="0"/>
        <w:spacing w:before="0" w:after="283"/>
        <w:jc w:val="start"/>
        <w:rPr/>
      </w:pPr>
      <w:r>
        <w:rPr/>
        <w:t xml:space="preserve">The graph above is a representation of the results that the manufacturer of the test machines gives as a guide. It is possible to see that from a torque of 0. 1Nm to 0. 9Nm the results are similar to the report author’s. The torque was not taken any higher than 0. 9Nm in the authors test as stalling the motor was not a desired outcome. </w:t>
      </w:r>
    </w:p>
    <w:p>
      <w:pPr>
        <w:pStyle w:val="TextBody"/>
        <w:bidi w:val="0"/>
        <w:spacing w:before="0" w:after="283"/>
        <w:jc w:val="start"/>
        <w:rPr/>
      </w:pPr>
      <w:r>
        <w:rPr/>
        <w:t xml:space="preserve">Output Power vs. Torque </w:t>
      </w:r>
    </w:p>
    <w:p>
      <w:pPr>
        <w:pStyle w:val="TextBody"/>
        <w:bidi w:val="0"/>
        <w:spacing w:before="0" w:after="283"/>
        <w:jc w:val="start"/>
        <w:rPr/>
      </w:pPr>
      <w:r>
        <w:rPr/>
        <w:t xml:space="preserve">This graph shows the relationship of output power versus torque taken from the lab results in table T. 1; it has an obvious linear upward trend. It is expected that the output power increases as more load is put on the motor, because the motor has to work harder to maintain rotation. </w:t>
      </w:r>
    </w:p>
    <w:p>
      <w:pPr>
        <w:pStyle w:val="TextBody"/>
        <w:bidi w:val="0"/>
        <w:spacing w:before="0" w:after="283"/>
        <w:jc w:val="start"/>
        <w:rPr/>
      </w:pPr>
      <w:r>
        <w:rPr/>
        <w:t xml:space="preserve">3Manufactures graph of Output Power versus Torque (Cage Induction Motor) </w:t>
      </w:r>
    </w:p>
    <w:p>
      <w:pPr>
        <w:pStyle w:val="TextBody"/>
        <w:bidi w:val="0"/>
        <w:spacing w:before="0" w:after="283"/>
        <w:jc w:val="start"/>
        <w:rPr/>
      </w:pPr>
      <w:r>
        <w:rPr/>
        <w:t xml:space="preserve">The manufactures results also share the same upward trend as the authors, but again the manufacture has taken the results past 0. 9Nm and taken the motor into a stalling condition. </w:t>
      </w:r>
    </w:p>
    <w:p>
      <w:pPr>
        <w:pStyle w:val="TextBody"/>
        <w:bidi w:val="0"/>
        <w:spacing w:before="0" w:after="283"/>
        <w:jc w:val="start"/>
        <w:rPr/>
      </w:pPr>
      <w:r>
        <w:rPr/>
        <w:t xml:space="preserve">Line Current versus Torque </w:t>
      </w:r>
    </w:p>
    <w:p>
      <w:pPr>
        <w:pStyle w:val="TextBody"/>
        <w:bidi w:val="0"/>
        <w:spacing w:before="0" w:after="283"/>
        <w:jc w:val="start"/>
        <w:rPr/>
      </w:pPr>
      <w:r>
        <w:rPr/>
        <w:t xml:space="preserve">The graph above shows the results of torque against line current, a good upward trend is visible. This indicates that as the torque increases so does the line current, this again is due to the increase in load on the motor. </w:t>
      </w:r>
    </w:p>
    <w:p>
      <w:pPr>
        <w:pStyle w:val="TextBody"/>
        <w:bidi w:val="0"/>
        <w:spacing w:before="0" w:after="283"/>
        <w:jc w:val="start"/>
        <w:rPr/>
      </w:pPr>
      <w:r>
        <w:rPr/>
        <w:t xml:space="preserve">4Manufactures graph of Line Current versus Torque (Cage Induction Motor) </w:t>
      </w:r>
    </w:p>
    <w:p>
      <w:pPr>
        <w:pStyle w:val="TextBody"/>
        <w:bidi w:val="0"/>
        <w:spacing w:before="0" w:after="283"/>
        <w:jc w:val="start"/>
        <w:rPr/>
      </w:pPr>
      <w:r>
        <w:rPr/>
        <w:t xml:space="preserve">The guide results from the manufacture complement the results that the author recorded. A steady rise is shown from around 0. 35-0. 4A to 0. 6-0. 7A at about 0. 9Nm. </w:t>
      </w:r>
    </w:p>
    <w:p>
      <w:pPr>
        <w:pStyle w:val="TextBody"/>
        <w:bidi w:val="0"/>
        <w:spacing w:before="0" w:after="283"/>
        <w:jc w:val="start"/>
        <w:rPr/>
      </w:pPr>
      <w:r>
        <w:rPr/>
        <w:t xml:space="preserve">Power Factor versus Torque </w:t>
      </w:r>
    </w:p>
    <w:p>
      <w:pPr>
        <w:pStyle w:val="TextBody"/>
        <w:bidi w:val="0"/>
        <w:spacing w:before="0" w:after="283"/>
        <w:jc w:val="start"/>
        <w:rPr/>
      </w:pPr>
      <w:r>
        <w:rPr/>
        <w:t xml:space="preserve">The graph is showing the results from the practical lab experiment, the calculated power factor versus the torque. It can be seen from the upward trend of the graph that as the torque of the motor increases, so does the power factor. It will be later seen in the report that because the power factor increases with torque so will the efficiency. </w:t>
      </w:r>
    </w:p>
    <w:p>
      <w:pPr>
        <w:pStyle w:val="TextBody"/>
        <w:bidi w:val="0"/>
        <w:spacing w:before="0" w:after="283"/>
        <w:jc w:val="start"/>
        <w:rPr/>
      </w:pPr>
      <w:r>
        <w:rPr/>
        <w:t xml:space="preserve">5Manufactures graph of Power Factor versus Torque (Cage Induction Motor) </w:t>
      </w:r>
    </w:p>
    <w:p>
      <w:pPr>
        <w:pStyle w:val="TextBody"/>
        <w:bidi w:val="0"/>
        <w:spacing w:before="0" w:after="283"/>
        <w:jc w:val="start"/>
        <w:rPr/>
      </w:pPr>
      <w:r>
        <w:rPr/>
        <w:t xml:space="preserve">The guide results above show similarities with the results gained through practical lab experiments. </w:t>
      </w:r>
    </w:p>
    <w:p>
      <w:pPr>
        <w:pStyle w:val="TextBody"/>
        <w:bidi w:val="0"/>
        <w:spacing w:before="0" w:after="283"/>
        <w:jc w:val="start"/>
        <w:rPr/>
      </w:pPr>
      <w:r>
        <w:rPr/>
        <w:t xml:space="preserve">Torque vs. Efficiency </w:t>
      </w:r>
    </w:p>
    <w:p>
      <w:pPr>
        <w:pStyle w:val="TextBody"/>
        <w:bidi w:val="0"/>
        <w:spacing w:before="0" w:after="283"/>
        <w:jc w:val="start"/>
        <w:rPr/>
      </w:pPr>
      <w:r>
        <w:rPr/>
        <w:t xml:space="preserve">The graph is showing the relationship between efficiency and torque, the efficiency increases as the torque does, this is expected because the output power increases with the torque. The peak efficiency occurs at around 0. 75-0. 8Nm after which the efficiency starts to reduce. </w:t>
      </w:r>
    </w:p>
    <w:p>
      <w:pPr>
        <w:pStyle w:val="TextBody"/>
        <w:bidi w:val="0"/>
        <w:spacing w:before="0" w:after="283"/>
        <w:jc w:val="start"/>
        <w:rPr/>
      </w:pPr>
      <w:r>
        <w:rPr/>
        <w:t xml:space="preserve">6Manufactures graph of Efficiency versus Torque (Cage Induction Motor) </w:t>
      </w:r>
    </w:p>
    <w:p>
      <w:pPr>
        <w:pStyle w:val="TextBody"/>
        <w:bidi w:val="0"/>
        <w:spacing w:before="0" w:after="283"/>
        <w:jc w:val="start"/>
        <w:rPr/>
      </w:pPr>
      <w:r>
        <w:rPr/>
        <w:t xml:space="preserve">The graph above shows the relationship of torque and efficiency, the manufactures results show a similar trend to that of the author’s. The results from the manufactures show more of the downward trend after 0. 8Nm to eventually stalling point.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 results acquired through practical experiment show encouraging results, both towards theory and also towards the manufactures guide results. Some of the graphs could have been a more steady results but it is not possible to get perfect results on something like this without doing the test many more times and taking average values. The trends do illustrate what is expected, so this means the equipment was set up correctly, and the test was carried out uniformly to manufactures guidelines. The induction motor is capable of supplying torque when needed but it will not maintain a constant speed. </w:t>
      </w:r>
    </w:p>
    <w:p>
      <w:pPr>
        <w:pStyle w:val="Heading2"/>
        <w:bidi w:val="0"/>
        <w:jc w:val="start"/>
        <w:rPr/>
      </w:pPr>
      <w:r>
        <w:rPr/>
        <w:t xml:space="preserve">AC Synchronous Motor Test </w:t>
      </w:r>
    </w:p>
    <w:p>
      <w:pPr>
        <w:pStyle w:val="TextBody"/>
        <w:bidi w:val="0"/>
        <w:spacing w:before="0" w:after="283"/>
        <w:jc w:val="start"/>
        <w:rPr/>
      </w:pPr>
      <w:r>
        <w:rPr/>
        <w:t xml:space="preserve">The major characteristic of a synchronous motor is that it stays at a constant speed regardless of no load or full load. Under certain conditions they can produce a power factor that is capable of correcting a low power factor from an inductive load. A common use for a synchronous motor is to drive a DC generator. They come in all sizes from small to thousands of horsepower. </w:t>
      </w:r>
    </w:p>
    <w:p>
      <w:pPr>
        <w:pStyle w:val="TextBody"/>
        <w:bidi w:val="0"/>
        <w:spacing w:before="0" w:after="283"/>
        <w:jc w:val="start"/>
        <w:rPr/>
      </w:pPr>
      <w:r>
        <w:rPr/>
        <w:t xml:space="preserve">The synchronous motor works by the application of three-phase AC power to the stator which causes a rotating magnetic field. The rotor sits inside this magnetic field, and is energised with a DC voltage. The rotating magnetic field of the stator attracts the rotor magnetic field caused by the DC voltage, and a strong rotating force is then imposed on the rotor shaft. </w:t>
      </w:r>
    </w:p>
    <w:p>
      <w:pPr>
        <w:pStyle w:val="TextBody"/>
        <w:bidi w:val="0"/>
        <w:spacing w:before="0" w:after="283"/>
        <w:jc w:val="start"/>
        <w:rPr/>
      </w:pPr>
      <w:r>
        <w:rPr/>
        <w:t xml:space="preserve">This is one of the disadvantages of the synchronous motor, it needs a DC excitation voltage to start without this the rotor will not start turning. This characteristic causes the motor to have poor starting torque, most of its torque is when it is running at synchronous speed. </w:t>
      </w:r>
    </w:p>
    <w:p>
      <w:pPr>
        <w:pStyle w:val="TextBody"/>
        <w:bidi w:val="0"/>
        <w:spacing w:before="0" w:after="283"/>
        <w:jc w:val="start"/>
        <w:rPr/>
      </w:pPr>
      <w:r>
        <w:rPr/>
        <w:t xml:space="preserve">7Showing the parts making up a synchronous motor </w:t>
      </w:r>
    </w:p>
    <w:p>
      <w:pPr>
        <w:pStyle w:val="TextBody"/>
        <w:bidi w:val="0"/>
        <w:spacing w:before="0" w:after="283"/>
        <w:jc w:val="start"/>
        <w:rPr/>
      </w:pPr>
      <w:r>
        <w:rPr/>
        <w:t xml:space="preserve">Test </w:t>
      </w:r>
    </w:p>
    <w:p>
      <w:pPr>
        <w:pStyle w:val="TextBody"/>
        <w:bidi w:val="0"/>
        <w:spacing w:before="0" w:after="283"/>
        <w:jc w:val="start"/>
        <w:rPr/>
      </w:pPr>
      <w:r>
        <w:rPr/>
        <w:t xml:space="preserve">The purpose of this test was to find the torque-speed characteristics of an AC synchronous motor. </w:t>
      </w:r>
    </w:p>
    <w:p>
      <w:pPr>
        <w:pStyle w:val="TextBody"/>
        <w:bidi w:val="0"/>
        <w:spacing w:before="0" w:after="283"/>
        <w:jc w:val="start"/>
        <w:rPr/>
      </w:pPr>
      <w:r>
        <w:rPr/>
        <w:t xml:space="preserve">The characteristics that will be analysed against torque are:- </w:t>
      </w:r>
    </w:p>
    <w:p>
      <w:pPr>
        <w:pStyle w:val="TextBody"/>
        <w:bidi w:val="0"/>
        <w:spacing w:before="0" w:after="283"/>
        <w:jc w:val="start"/>
        <w:rPr/>
      </w:pPr>
      <w:r>
        <w:rPr/>
        <w:t xml:space="preserve">Current </w:t>
      </w:r>
    </w:p>
    <w:p>
      <w:pPr>
        <w:pStyle w:val="TextBody"/>
        <w:bidi w:val="0"/>
        <w:spacing w:before="0" w:after="283"/>
        <w:jc w:val="start"/>
        <w:rPr/>
      </w:pPr>
      <w:r>
        <w:rPr/>
        <w:t xml:space="preserve">Output Power </w:t>
      </w:r>
    </w:p>
    <w:p>
      <w:pPr>
        <w:pStyle w:val="TextBody"/>
        <w:bidi w:val="0"/>
        <w:spacing w:before="0" w:after="283"/>
        <w:jc w:val="start"/>
        <w:rPr/>
      </w:pPr>
      <w:r>
        <w:rPr/>
        <w:t xml:space="preserve">Power Factor </w:t>
      </w:r>
    </w:p>
    <w:p>
      <w:pPr>
        <w:pStyle w:val="TextBody"/>
        <w:bidi w:val="0"/>
        <w:spacing w:before="0" w:after="283"/>
        <w:jc w:val="start"/>
        <w:rPr/>
      </w:pPr>
      <w:r>
        <w:rPr/>
        <w:t xml:space="preserve">Efficiency </w:t>
      </w:r>
    </w:p>
    <w:p>
      <w:pPr>
        <w:pStyle w:val="TextBody"/>
        <w:bidi w:val="0"/>
        <w:spacing w:before="0" w:after="283"/>
        <w:jc w:val="start"/>
        <w:rPr/>
      </w:pPr>
      <w:r>
        <w:rPr/>
        <w:t xml:space="preserve">Speed has not been considered because of the way the motor operates, a constant speed should be apparent throughout the test. </w:t>
      </w:r>
    </w:p>
    <w:p>
      <w:pPr>
        <w:pStyle w:val="TextBody"/>
        <w:bidi w:val="0"/>
        <w:spacing w:before="0" w:after="283"/>
        <w:jc w:val="start"/>
        <w:rPr/>
      </w:pPr>
      <w:r>
        <w:rPr/>
        <w:t xml:space="preserve">In the test the motor is ran at full speed, and an adjustable brake unit will control the levels of torque the motor produces. Measurements of current, voltage and power are taken at low to high torque points to get the torque characteristics of the motor. </w:t>
      </w:r>
    </w:p>
    <w:p>
      <w:pPr>
        <w:pStyle w:val="TextBody"/>
        <w:bidi w:val="0"/>
        <w:spacing w:before="0" w:after="283"/>
        <w:jc w:val="start"/>
        <w:rPr/>
      </w:pPr>
      <w:r>
        <w:rPr/>
        <w:t xml:space="preserve">Test Equipment:- </w:t>
      </w:r>
    </w:p>
    <w:p>
      <w:pPr>
        <w:pStyle w:val="TextBody"/>
        <w:bidi w:val="0"/>
        <w:spacing w:before="0" w:after="283"/>
        <w:jc w:val="start"/>
        <w:rPr/>
      </w:pPr>
      <w:r>
        <w:rPr/>
        <w:t xml:space="preserve">Circuit Diagram for Synchronous Motor Test:- </w:t>
      </w:r>
    </w:p>
    <w:p>
      <w:pPr>
        <w:pStyle w:val="TextBody"/>
        <w:bidi w:val="0"/>
        <w:spacing w:before="0" w:after="283"/>
        <w:jc w:val="start"/>
        <w:rPr/>
      </w:pPr>
      <w:r>
        <w:rPr/>
        <w:t xml:space="preserve">Block Diagram </w:t>
      </w:r>
    </w:p>
    <w:p>
      <w:pPr>
        <w:pStyle w:val="TextBody"/>
        <w:bidi w:val="0"/>
        <w:spacing w:before="0" w:after="283"/>
        <w:jc w:val="start"/>
        <w:rPr/>
      </w:pPr>
      <w:r>
        <w:rPr/>
        <w:t xml:space="preserve">To further explain and simplify, a block diagram of the test is included below. This shows exactly how the system operates. </w:t>
      </w:r>
    </w:p>
    <w:p>
      <w:pPr>
        <w:pStyle w:val="TextBody"/>
        <w:bidi w:val="0"/>
        <w:spacing w:before="0" w:after="283"/>
        <w:jc w:val="start"/>
        <w:rPr/>
      </w:pPr>
      <w:r>
        <w:rPr/>
        <w:t xml:space="preserve">Three Phase Supply </w:t>
      </w:r>
    </w:p>
    <w:p>
      <w:pPr>
        <w:pStyle w:val="TextBody"/>
        <w:bidi w:val="0"/>
        <w:spacing w:before="0" w:after="283"/>
        <w:jc w:val="start"/>
        <w:rPr/>
      </w:pPr>
      <w:r>
        <w:rPr/>
        <w:t xml:space="preserve">Brake </w:t>
      </w:r>
    </w:p>
    <w:p>
      <w:pPr>
        <w:pStyle w:val="TextBody"/>
        <w:bidi w:val="0"/>
        <w:spacing w:before="0" w:after="283"/>
        <w:jc w:val="start"/>
        <w:rPr/>
      </w:pPr>
      <w:r>
        <w:rPr/>
        <w:t xml:space="preserve">Motor </w:t>
      </w:r>
    </w:p>
    <w:p>
      <w:pPr>
        <w:pStyle w:val="Heading2"/>
        <w:bidi w:val="0"/>
        <w:jc w:val="start"/>
        <w:rPr/>
      </w:pPr>
      <w:r>
        <w:rPr/>
        <w:t xml:space="preserve">DC Rotor Supply </w:t>
      </w:r>
    </w:p>
    <w:p>
      <w:pPr>
        <w:pStyle w:val="TextBody"/>
        <w:bidi w:val="0"/>
        <w:spacing w:before="0" w:after="283"/>
        <w:jc w:val="start"/>
        <w:rPr/>
      </w:pPr>
      <w:r>
        <w:rPr/>
        <w:t xml:space="preserve">Torque Control </w:t>
      </w:r>
    </w:p>
    <w:p>
      <w:pPr>
        <w:pStyle w:val="TextBody"/>
        <w:bidi w:val="0"/>
        <w:spacing w:before="0" w:after="283"/>
        <w:jc w:val="start"/>
        <w:rPr/>
      </w:pPr>
      <w:r>
        <w:rPr/>
        <w:t xml:space="preserve">Speed (rev/min) </w:t>
      </w:r>
    </w:p>
    <w:p>
      <w:pPr>
        <w:pStyle w:val="TextBody"/>
        <w:bidi w:val="0"/>
        <w:spacing w:before="0" w:after="283"/>
        <w:jc w:val="start"/>
        <w:rPr/>
      </w:pPr>
      <w:r>
        <w:rPr/>
        <w:t xml:space="preserve">Ammeter, volt meter, watt meter </w:t>
      </w:r>
    </w:p>
    <w:p>
      <w:pPr>
        <w:pStyle w:val="TextBody"/>
        <w:bidi w:val="0"/>
        <w:spacing w:before="0" w:after="283"/>
        <w:jc w:val="start"/>
        <w:rPr/>
      </w:pPr>
      <w:r>
        <w:rPr/>
        <w:t xml:space="preserve">Test Procedure </w:t>
      </w:r>
    </w:p>
    <w:p>
      <w:pPr>
        <w:pStyle w:val="TextBody"/>
        <w:bidi w:val="0"/>
        <w:spacing w:before="0" w:after="283"/>
        <w:jc w:val="start"/>
        <w:rPr/>
      </w:pPr>
      <w:r>
        <w:rPr/>
        <w:t xml:space="preserve">The test procedure that was followed can be found in the appendix taken from the Student Guide of TecQuipment Electrical Machines FH2, refer to appendix!!!. </w:t>
      </w:r>
    </w:p>
    <w:p>
      <w:pPr>
        <w:pStyle w:val="TextBody"/>
        <w:bidi w:val="0"/>
        <w:spacing w:before="0" w:after="283"/>
        <w:jc w:val="start"/>
        <w:rPr/>
      </w:pPr>
      <w:r>
        <w:rPr/>
        <w:t xml:space="preserve">Results Table T. 2 </w:t>
      </w:r>
    </w:p>
    <w:p>
      <w:pPr>
        <w:pStyle w:val="Heading2"/>
        <w:bidi w:val="0"/>
        <w:jc w:val="start"/>
        <w:rPr/>
      </w:pPr>
      <w:r>
        <w:rPr/>
        <w:t xml:space="preserve">Torque (Nm) </w:t>
      </w:r>
    </w:p>
    <w:p>
      <w:pPr>
        <w:pStyle w:val="Heading2"/>
        <w:bidi w:val="0"/>
        <w:jc w:val="start"/>
        <w:rPr/>
      </w:pPr>
      <w:r>
        <w:rPr/>
        <w:t xml:space="preserve">Speed (rev/min) </w:t>
      </w:r>
    </w:p>
    <w:p>
      <w:pPr>
        <w:pStyle w:val="Heading2"/>
        <w:bidi w:val="0"/>
        <w:jc w:val="start"/>
        <w:rPr/>
      </w:pPr>
      <w:r>
        <w:rPr/>
        <w:t xml:space="preserve">Output Power (W) </w:t>
      </w:r>
    </w:p>
    <w:p>
      <w:pPr>
        <w:pStyle w:val="Heading2"/>
        <w:bidi w:val="0"/>
        <w:jc w:val="start"/>
        <w:rPr/>
      </w:pPr>
      <w:r>
        <w:rPr/>
        <w:t xml:space="preserve">Wattmeter Wa (W) </w:t>
      </w:r>
    </w:p>
    <w:p>
      <w:pPr>
        <w:pStyle w:val="Heading2"/>
        <w:bidi w:val="0"/>
        <w:jc w:val="start"/>
        <w:rPr/>
      </w:pPr>
      <w:r>
        <w:rPr/>
        <w:t xml:space="preserve">Wattmeter Wb (W) </w:t>
      </w:r>
    </w:p>
    <w:p>
      <w:pPr>
        <w:pStyle w:val="Heading2"/>
        <w:bidi w:val="0"/>
        <w:jc w:val="start"/>
        <w:rPr/>
      </w:pPr>
      <w:r>
        <w:rPr/>
        <w:t xml:space="preserve">Input Power (W) </w:t>
      </w:r>
    </w:p>
    <w:p>
      <w:pPr>
        <w:pStyle w:val="Heading2"/>
        <w:bidi w:val="0"/>
        <w:jc w:val="start"/>
        <w:rPr/>
      </w:pPr>
      <w:r>
        <w:rPr/>
        <w:t xml:space="preserve">Line Current (A) </w:t>
      </w:r>
    </w:p>
    <w:p>
      <w:pPr>
        <w:pStyle w:val="Heading2"/>
        <w:bidi w:val="0"/>
        <w:jc w:val="start"/>
        <w:rPr/>
      </w:pPr>
      <w:r>
        <w:rPr/>
        <w:t xml:space="preserve">Line Voltage (V) </w:t>
      </w:r>
    </w:p>
    <w:p>
      <w:pPr>
        <w:pStyle w:val="Heading2"/>
        <w:bidi w:val="0"/>
        <w:jc w:val="start"/>
        <w:rPr/>
      </w:pPr>
      <w:r>
        <w:rPr/>
        <w:t xml:space="preserve">Volt-Amperes (VA) </w:t>
      </w:r>
    </w:p>
    <w:p>
      <w:pPr>
        <w:pStyle w:val="Heading2"/>
        <w:bidi w:val="0"/>
        <w:jc w:val="start"/>
        <w:rPr/>
      </w:pPr>
      <w:r>
        <w:rPr/>
        <w:t xml:space="preserve">Power Factor </w:t>
      </w:r>
    </w:p>
    <w:p>
      <w:pPr>
        <w:pStyle w:val="Heading2"/>
        <w:bidi w:val="0"/>
        <w:jc w:val="start"/>
        <w:rPr/>
      </w:pPr>
      <w:r>
        <w:rPr/>
        <w:t xml:space="preserve">Effieciency (p. u.) </w:t>
      </w:r>
    </w:p>
    <w:p>
      <w:pPr>
        <w:pStyle w:val="TextBody"/>
        <w:bidi w:val="0"/>
        <w:spacing w:before="0" w:after="283"/>
        <w:jc w:val="start"/>
        <w:rPr/>
      </w:pPr>
      <w:r>
        <w:rPr/>
        <w:t xml:space="preserve">0 </w:t>
      </w:r>
    </w:p>
    <w:p>
      <w:pPr>
        <w:pStyle w:val="TextBody"/>
        <w:bidi w:val="0"/>
        <w:spacing w:before="0" w:after="283"/>
        <w:jc w:val="start"/>
        <w:rPr/>
      </w:pPr>
      <w:r>
        <w:rPr/>
        <w:t xml:space="preserve">1500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0. 05 </w:t>
      </w:r>
    </w:p>
    <w:p>
      <w:pPr>
        <w:pStyle w:val="TextBody"/>
        <w:bidi w:val="0"/>
        <w:spacing w:before="0" w:after="283"/>
        <w:jc w:val="start"/>
        <w:rPr/>
      </w:pPr>
      <w:r>
        <w:rPr/>
        <w:t xml:space="preserve">245 </w:t>
      </w:r>
    </w:p>
    <w:p>
      <w:pPr>
        <w:pStyle w:val="TextBody"/>
        <w:bidi w:val="0"/>
        <w:spacing w:before="0" w:after="283"/>
        <w:jc w:val="start"/>
        <w:rPr/>
      </w:pPr>
      <w:r>
        <w:rPr/>
        <w:t xml:space="preserve">21. 21762 </w:t>
      </w:r>
    </w:p>
    <w:p>
      <w:pPr>
        <w:pStyle w:val="TextBody"/>
        <w:bidi w:val="0"/>
        <w:spacing w:before="0" w:after="283"/>
        <w:jc w:val="start"/>
        <w:rPr/>
      </w:pPr>
      <w:r>
        <w:rPr/>
        <w:t xml:space="preserve">0. 1885 </w:t>
      </w:r>
    </w:p>
    <w:p>
      <w:pPr>
        <w:pStyle w:val="TextBody"/>
        <w:bidi w:val="0"/>
        <w:spacing w:before="0" w:after="283"/>
        <w:jc w:val="start"/>
        <w:rPr/>
      </w:pPr>
      <w:r>
        <w:rPr/>
        <w:t xml:space="preserve">0 </w:t>
      </w:r>
    </w:p>
    <w:p>
      <w:pPr>
        <w:pStyle w:val="TextBody"/>
        <w:bidi w:val="0"/>
        <w:spacing w:before="0" w:after="283"/>
        <w:jc w:val="start"/>
        <w:rPr/>
      </w:pPr>
      <w:r>
        <w:rPr/>
        <w:t xml:space="preserve">0. 05 </w:t>
      </w:r>
    </w:p>
    <w:p>
      <w:pPr>
        <w:pStyle w:val="TextBody"/>
        <w:bidi w:val="0"/>
        <w:spacing w:before="0" w:after="283"/>
        <w:jc w:val="start"/>
        <w:rPr/>
      </w:pPr>
      <w:r>
        <w:rPr/>
        <w:t xml:space="preserve">1500 </w:t>
      </w:r>
    </w:p>
    <w:p>
      <w:pPr>
        <w:pStyle w:val="TextBody"/>
        <w:bidi w:val="0"/>
        <w:spacing w:before="0" w:after="283"/>
        <w:jc w:val="start"/>
        <w:rPr/>
      </w:pPr>
      <w:r>
        <w:rPr/>
        <w:t xml:space="preserve">7. 854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0. 05 </w:t>
      </w:r>
    </w:p>
    <w:p>
      <w:pPr>
        <w:pStyle w:val="TextBody"/>
        <w:bidi w:val="0"/>
        <w:spacing w:before="0" w:after="283"/>
        <w:jc w:val="start"/>
        <w:rPr/>
      </w:pPr>
      <w:r>
        <w:rPr/>
        <w:t xml:space="preserve">245 </w:t>
      </w:r>
    </w:p>
    <w:p>
      <w:pPr>
        <w:pStyle w:val="TextBody"/>
        <w:bidi w:val="0"/>
        <w:spacing w:before="0" w:after="283"/>
        <w:jc w:val="start"/>
        <w:rPr/>
      </w:pPr>
      <w:r>
        <w:rPr/>
        <w:t xml:space="preserve">21. 21762 </w:t>
      </w:r>
    </w:p>
    <w:p>
      <w:pPr>
        <w:pStyle w:val="TextBody"/>
        <w:bidi w:val="0"/>
        <w:spacing w:before="0" w:after="283"/>
        <w:jc w:val="start"/>
        <w:rPr/>
      </w:pPr>
      <w:r>
        <w:rPr/>
        <w:t xml:space="preserve">0. 377 </w:t>
      </w:r>
    </w:p>
    <w:p>
      <w:pPr>
        <w:pStyle w:val="TextBody"/>
        <w:bidi w:val="0"/>
        <w:spacing w:before="0" w:after="283"/>
        <w:jc w:val="start"/>
        <w:rPr/>
      </w:pPr>
      <w:r>
        <w:rPr/>
        <w:t xml:space="preserve">0. 981748 </w:t>
      </w:r>
    </w:p>
    <w:p>
      <w:pPr>
        <w:pStyle w:val="TextBody"/>
        <w:bidi w:val="0"/>
        <w:spacing w:before="0" w:after="283"/>
        <w:jc w:val="start"/>
        <w:rPr/>
      </w:pPr>
      <w:r>
        <w:rPr/>
        <w:t xml:space="preserve">0. 1 </w:t>
      </w:r>
    </w:p>
    <w:p>
      <w:pPr>
        <w:pStyle w:val="TextBody"/>
        <w:bidi w:val="0"/>
        <w:spacing w:before="0" w:after="283"/>
        <w:jc w:val="start"/>
        <w:rPr/>
      </w:pPr>
      <w:r>
        <w:rPr/>
        <w:t xml:space="preserve">1500 </w:t>
      </w:r>
    </w:p>
    <w:p>
      <w:pPr>
        <w:pStyle w:val="TextBody"/>
        <w:bidi w:val="0"/>
        <w:spacing w:before="0" w:after="283"/>
        <w:jc w:val="start"/>
        <w:rPr/>
      </w:pPr>
      <w:r>
        <w:rPr/>
        <w:t xml:space="preserve">15. 71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0. 05 </w:t>
      </w:r>
    </w:p>
    <w:p>
      <w:pPr>
        <w:pStyle w:val="TextBody"/>
        <w:bidi w:val="0"/>
        <w:spacing w:before="0" w:after="283"/>
        <w:jc w:val="start"/>
        <w:rPr/>
      </w:pPr>
      <w:r>
        <w:rPr/>
        <w:t xml:space="preserve">245 </w:t>
      </w:r>
    </w:p>
    <w:p>
      <w:pPr>
        <w:pStyle w:val="TextBody"/>
        <w:bidi w:val="0"/>
        <w:spacing w:before="0" w:after="283"/>
        <w:jc w:val="start"/>
        <w:rPr/>
      </w:pPr>
      <w:r>
        <w:rPr/>
        <w:t xml:space="preserve">21. 21762 </w:t>
      </w:r>
    </w:p>
    <w:p>
      <w:pPr>
        <w:pStyle w:val="TextBody"/>
        <w:bidi w:val="0"/>
        <w:spacing w:before="0" w:after="283"/>
        <w:jc w:val="start"/>
        <w:rPr/>
      </w:pPr>
      <w:r>
        <w:rPr/>
        <w:t xml:space="preserve">0. 4713 </w:t>
      </w:r>
    </w:p>
    <w:p>
      <w:pPr>
        <w:pStyle w:val="TextBody"/>
        <w:bidi w:val="0"/>
        <w:spacing w:before="0" w:after="283"/>
        <w:jc w:val="start"/>
        <w:rPr/>
      </w:pPr>
      <w:r>
        <w:rPr/>
        <w:t xml:space="preserve">1. 570796 </w:t>
      </w:r>
    </w:p>
    <w:p>
      <w:pPr>
        <w:pStyle w:val="TextBody"/>
        <w:bidi w:val="0"/>
        <w:spacing w:before="0" w:after="283"/>
        <w:jc w:val="start"/>
        <w:rPr/>
      </w:pPr>
      <w:r>
        <w:rPr/>
        <w:t xml:space="preserve">0. 2 </w:t>
      </w:r>
    </w:p>
    <w:p>
      <w:pPr>
        <w:pStyle w:val="TextBody"/>
        <w:bidi w:val="0"/>
        <w:spacing w:before="0" w:after="283"/>
        <w:jc w:val="start"/>
        <w:rPr/>
      </w:pPr>
      <w:r>
        <w:rPr/>
        <w:t xml:space="preserve">1500 </w:t>
      </w:r>
    </w:p>
    <w:p>
      <w:pPr>
        <w:pStyle w:val="TextBody"/>
        <w:bidi w:val="0"/>
        <w:spacing w:before="0" w:after="283"/>
        <w:jc w:val="start"/>
        <w:rPr/>
      </w:pPr>
      <w:r>
        <w:rPr/>
        <w:t xml:space="preserve">31. 42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22 </w:t>
      </w:r>
    </w:p>
    <w:p>
      <w:pPr>
        <w:pStyle w:val="TextBody"/>
        <w:bidi w:val="0"/>
        <w:spacing w:before="0" w:after="283"/>
        <w:jc w:val="start"/>
        <w:rPr/>
      </w:pPr>
      <w:r>
        <w:rPr/>
        <w:t xml:space="preserve">0. 05 </w:t>
      </w:r>
    </w:p>
    <w:p>
      <w:pPr>
        <w:pStyle w:val="TextBody"/>
        <w:bidi w:val="0"/>
        <w:spacing w:before="0" w:after="283"/>
        <w:jc w:val="start"/>
        <w:rPr/>
      </w:pPr>
      <w:r>
        <w:rPr/>
        <w:t xml:space="preserve">245 </w:t>
      </w:r>
    </w:p>
    <w:p>
      <w:pPr>
        <w:pStyle w:val="TextBody"/>
        <w:bidi w:val="0"/>
        <w:spacing w:before="0" w:after="283"/>
        <w:jc w:val="start"/>
        <w:rPr/>
      </w:pPr>
      <w:r>
        <w:rPr/>
        <w:t xml:space="preserve">21. 21762 </w:t>
      </w:r>
    </w:p>
    <w:p>
      <w:pPr>
        <w:pStyle w:val="TextBody"/>
        <w:bidi w:val="0"/>
        <w:spacing w:before="0" w:after="283"/>
        <w:jc w:val="start"/>
        <w:rPr/>
      </w:pPr>
      <w:r>
        <w:rPr/>
        <w:t xml:space="preserve">1. 0369 </w:t>
      </w:r>
    </w:p>
    <w:p>
      <w:pPr>
        <w:pStyle w:val="TextBody"/>
        <w:bidi w:val="0"/>
        <w:spacing w:before="0" w:after="283"/>
        <w:jc w:val="start"/>
        <w:rPr/>
      </w:pPr>
      <w:r>
        <w:rPr/>
        <w:t xml:space="preserve">1. 427997 </w:t>
      </w:r>
    </w:p>
    <w:p>
      <w:pPr>
        <w:pStyle w:val="TextBody"/>
        <w:bidi w:val="0"/>
        <w:spacing w:before="0" w:after="283"/>
        <w:jc w:val="start"/>
        <w:rPr/>
      </w:pPr>
      <w:r>
        <w:rPr/>
        <w:t xml:space="preserve">0. 3 </w:t>
      </w:r>
    </w:p>
    <w:p>
      <w:pPr>
        <w:pStyle w:val="TextBody"/>
        <w:bidi w:val="0"/>
        <w:spacing w:before="0" w:after="283"/>
        <w:jc w:val="start"/>
        <w:rPr/>
      </w:pPr>
      <w:r>
        <w:rPr/>
        <w:t xml:space="preserve">1500 </w:t>
      </w:r>
    </w:p>
    <w:p>
      <w:pPr>
        <w:pStyle w:val="TextBody"/>
        <w:bidi w:val="0"/>
        <w:spacing w:before="0" w:after="283"/>
        <w:jc w:val="start"/>
        <w:rPr/>
      </w:pPr>
      <w:r>
        <w:rPr/>
        <w:t xml:space="preserve">47. 12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0. 1 </w:t>
      </w:r>
    </w:p>
    <w:p>
      <w:pPr>
        <w:pStyle w:val="TextBody"/>
        <w:bidi w:val="0"/>
        <w:spacing w:before="0" w:after="283"/>
        <w:jc w:val="start"/>
        <w:rPr/>
      </w:pPr>
      <w:r>
        <w:rPr/>
        <w:t xml:space="preserve">245 </w:t>
      </w:r>
    </w:p>
    <w:p>
      <w:pPr>
        <w:pStyle w:val="TextBody"/>
        <w:bidi w:val="0"/>
        <w:spacing w:before="0" w:after="283"/>
        <w:jc w:val="start"/>
        <w:rPr/>
      </w:pPr>
      <w:r>
        <w:rPr/>
        <w:t xml:space="preserve">42. 43524 </w:t>
      </w:r>
    </w:p>
    <w:p>
      <w:pPr>
        <w:pStyle w:val="TextBody"/>
        <w:bidi w:val="0"/>
        <w:spacing w:before="0" w:after="283"/>
        <w:jc w:val="start"/>
        <w:rPr/>
      </w:pPr>
      <w:r>
        <w:rPr/>
        <w:t xml:space="preserve">0. 9426 </w:t>
      </w:r>
    </w:p>
    <w:p>
      <w:pPr>
        <w:pStyle w:val="TextBody"/>
        <w:bidi w:val="0"/>
        <w:spacing w:before="0" w:after="283"/>
        <w:jc w:val="start"/>
        <w:rPr/>
      </w:pPr>
      <w:r>
        <w:rPr/>
        <w:t xml:space="preserve">1. 178097 </w:t>
      </w:r>
    </w:p>
    <w:p>
      <w:pPr>
        <w:pStyle w:val="TextBody"/>
        <w:bidi w:val="0"/>
        <w:spacing w:before="0" w:after="283"/>
        <w:jc w:val="start"/>
        <w:rPr/>
      </w:pPr>
      <w:r>
        <w:rPr/>
        <w:t xml:space="preserve">0. 4 </w:t>
      </w:r>
    </w:p>
    <w:p>
      <w:pPr>
        <w:pStyle w:val="TextBody"/>
        <w:bidi w:val="0"/>
        <w:spacing w:before="0" w:after="283"/>
        <w:jc w:val="start"/>
        <w:rPr/>
      </w:pPr>
      <w:r>
        <w:rPr/>
        <w:t xml:space="preserve">1500 </w:t>
      </w:r>
    </w:p>
    <w:p>
      <w:pPr>
        <w:pStyle w:val="TextBody"/>
        <w:bidi w:val="0"/>
        <w:spacing w:before="0" w:after="283"/>
        <w:jc w:val="start"/>
        <w:rPr/>
      </w:pPr>
      <w:r>
        <w:rPr/>
        <w:t xml:space="preserve">62. 83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0. 15 </w:t>
      </w:r>
    </w:p>
    <w:p>
      <w:pPr>
        <w:pStyle w:val="TextBody"/>
        <w:bidi w:val="0"/>
        <w:spacing w:before="0" w:after="283"/>
        <w:jc w:val="start"/>
        <w:rPr/>
      </w:pPr>
      <w:r>
        <w:rPr/>
        <w:t xml:space="preserve">245 </w:t>
      </w:r>
    </w:p>
    <w:p>
      <w:pPr>
        <w:pStyle w:val="TextBody"/>
        <w:bidi w:val="0"/>
        <w:spacing w:before="0" w:after="283"/>
        <w:jc w:val="start"/>
        <w:rPr/>
      </w:pPr>
      <w:r>
        <w:rPr/>
        <w:t xml:space="preserve">63. 65287 </w:t>
      </w:r>
    </w:p>
    <w:p>
      <w:pPr>
        <w:pStyle w:val="TextBody"/>
        <w:bidi w:val="0"/>
        <w:spacing w:before="0" w:after="283"/>
        <w:jc w:val="start"/>
        <w:rPr/>
      </w:pPr>
      <w:r>
        <w:rPr/>
        <w:t xml:space="preserve">0. 9426 </w:t>
      </w:r>
    </w:p>
    <w:p>
      <w:pPr>
        <w:pStyle w:val="TextBody"/>
        <w:bidi w:val="0"/>
        <w:spacing w:before="0" w:after="283"/>
        <w:jc w:val="start"/>
        <w:rPr/>
      </w:pPr>
      <w:r>
        <w:rPr/>
        <w:t xml:space="preserve">1. 047198 </w:t>
      </w:r>
    </w:p>
    <w:p>
      <w:pPr>
        <w:pStyle w:val="TextBody"/>
        <w:bidi w:val="0"/>
        <w:spacing w:before="0" w:after="283"/>
        <w:jc w:val="start"/>
        <w:rPr/>
      </w:pPr>
      <w:r>
        <w:rPr/>
        <w:t xml:space="preserve">0. 5 </w:t>
      </w:r>
    </w:p>
    <w:p>
      <w:pPr>
        <w:pStyle w:val="TextBody"/>
        <w:bidi w:val="0"/>
        <w:spacing w:before="0" w:after="283"/>
        <w:jc w:val="start"/>
        <w:rPr/>
      </w:pPr>
      <w:r>
        <w:rPr/>
        <w:t xml:space="preserve">1500 </w:t>
      </w:r>
    </w:p>
    <w:p>
      <w:pPr>
        <w:pStyle w:val="TextBody"/>
        <w:bidi w:val="0"/>
        <w:spacing w:before="0" w:after="283"/>
        <w:jc w:val="start"/>
        <w:rPr/>
      </w:pPr>
      <w:r>
        <w:rPr/>
        <w:t xml:space="preserve">78. 54 </w:t>
      </w:r>
    </w:p>
    <w:p>
      <w:pPr>
        <w:pStyle w:val="TextBody"/>
        <w:bidi w:val="0"/>
        <w:spacing w:before="0" w:after="283"/>
        <w:jc w:val="start"/>
        <w:rPr/>
      </w:pPr>
      <w:r>
        <w:rPr/>
        <w:t xml:space="preserve">38 </w:t>
      </w:r>
    </w:p>
    <w:p>
      <w:pPr>
        <w:pStyle w:val="TextBody"/>
        <w:bidi w:val="0"/>
        <w:spacing w:before="0" w:after="283"/>
        <w:jc w:val="start"/>
        <w:rPr/>
      </w:pPr>
      <w:r>
        <w:rPr/>
        <w:t xml:space="preserve">39 </w:t>
      </w:r>
    </w:p>
    <w:p>
      <w:pPr>
        <w:pStyle w:val="TextBody"/>
        <w:bidi w:val="0"/>
        <w:spacing w:before="0" w:after="283"/>
        <w:jc w:val="start"/>
        <w:rPr/>
      </w:pPr>
      <w:r>
        <w:rPr/>
        <w:t xml:space="preserve">77 </w:t>
      </w:r>
    </w:p>
    <w:p>
      <w:pPr>
        <w:pStyle w:val="TextBody"/>
        <w:bidi w:val="0"/>
        <w:spacing w:before="0" w:after="283"/>
        <w:jc w:val="start"/>
        <w:rPr/>
      </w:pPr>
      <w:r>
        <w:rPr/>
        <w:t xml:space="preserve">0. 2 </w:t>
      </w:r>
    </w:p>
    <w:p>
      <w:pPr>
        <w:pStyle w:val="TextBody"/>
        <w:bidi w:val="0"/>
        <w:spacing w:before="0" w:after="283"/>
        <w:jc w:val="start"/>
        <w:rPr/>
      </w:pPr>
      <w:r>
        <w:rPr/>
        <w:t xml:space="preserve">245 </w:t>
      </w:r>
    </w:p>
    <w:p>
      <w:pPr>
        <w:pStyle w:val="TextBody"/>
        <w:bidi w:val="0"/>
        <w:spacing w:before="0" w:after="283"/>
        <w:jc w:val="start"/>
        <w:rPr/>
      </w:pPr>
      <w:r>
        <w:rPr/>
        <w:t xml:space="preserve">84. 87049 </w:t>
      </w:r>
    </w:p>
    <w:p>
      <w:pPr>
        <w:pStyle w:val="TextBody"/>
        <w:bidi w:val="0"/>
        <w:spacing w:before="0" w:after="283"/>
        <w:jc w:val="start"/>
        <w:rPr/>
      </w:pPr>
      <w:r>
        <w:rPr/>
        <w:t xml:space="preserve">0. 9073 </w:t>
      </w:r>
    </w:p>
    <w:p>
      <w:pPr>
        <w:pStyle w:val="TextBody"/>
        <w:bidi w:val="0"/>
        <w:spacing w:before="0" w:after="283"/>
        <w:jc w:val="start"/>
        <w:rPr/>
      </w:pPr>
      <w:r>
        <w:rPr/>
        <w:t xml:space="preserve">1. 019998 </w:t>
      </w:r>
    </w:p>
    <w:p>
      <w:pPr>
        <w:pStyle w:val="TextBody"/>
        <w:bidi w:val="0"/>
        <w:spacing w:before="0" w:after="283"/>
        <w:jc w:val="start"/>
        <w:rPr/>
      </w:pPr>
      <w:r>
        <w:rPr/>
        <w:t xml:space="preserve">0. 6 </w:t>
      </w:r>
    </w:p>
    <w:p>
      <w:pPr>
        <w:pStyle w:val="TextBody"/>
        <w:bidi w:val="0"/>
        <w:spacing w:before="0" w:after="283"/>
        <w:jc w:val="start"/>
        <w:rPr/>
      </w:pPr>
      <w:r>
        <w:rPr/>
        <w:t xml:space="preserve">1500 </w:t>
      </w:r>
    </w:p>
    <w:p>
      <w:pPr>
        <w:pStyle w:val="TextBody"/>
        <w:bidi w:val="0"/>
        <w:spacing w:before="0" w:after="283"/>
        <w:jc w:val="start"/>
        <w:rPr/>
      </w:pPr>
      <w:r>
        <w:rPr/>
        <w:t xml:space="preserve">94. 25 </w:t>
      </w:r>
    </w:p>
    <w:p>
      <w:pPr>
        <w:pStyle w:val="TextBody"/>
        <w:bidi w:val="0"/>
        <w:spacing w:before="0" w:after="283"/>
        <w:jc w:val="start"/>
        <w:rPr/>
      </w:pPr>
      <w:r>
        <w:rPr/>
        <w:t xml:space="preserve">50 </w:t>
      </w:r>
    </w:p>
    <w:p>
      <w:pPr>
        <w:pStyle w:val="TextBody"/>
        <w:bidi w:val="0"/>
        <w:spacing w:before="0" w:after="283"/>
        <w:jc w:val="start"/>
        <w:rPr/>
      </w:pPr>
      <w:r>
        <w:rPr/>
        <w:t xml:space="preserve">46 </w:t>
      </w:r>
    </w:p>
    <w:p>
      <w:pPr>
        <w:pStyle w:val="TextBody"/>
        <w:bidi w:val="0"/>
        <w:spacing w:before="0" w:after="283"/>
        <w:jc w:val="start"/>
        <w:rPr/>
      </w:pPr>
      <w:r>
        <w:rPr/>
        <w:t xml:space="preserve">96 </w:t>
      </w:r>
    </w:p>
    <w:p>
      <w:pPr>
        <w:pStyle w:val="TextBody"/>
        <w:bidi w:val="0"/>
        <w:spacing w:before="0" w:after="283"/>
        <w:jc w:val="start"/>
        <w:rPr/>
      </w:pPr>
      <w:r>
        <w:rPr/>
        <w:t xml:space="preserve">0. 25 </w:t>
      </w:r>
    </w:p>
    <w:p>
      <w:pPr>
        <w:pStyle w:val="TextBody"/>
        <w:bidi w:val="0"/>
        <w:spacing w:before="0" w:after="283"/>
        <w:jc w:val="start"/>
        <w:rPr/>
      </w:pPr>
      <w:r>
        <w:rPr/>
        <w:t xml:space="preserve">245 </w:t>
      </w:r>
    </w:p>
    <w:p>
      <w:pPr>
        <w:pStyle w:val="TextBody"/>
        <w:bidi w:val="0"/>
        <w:spacing w:before="0" w:after="283"/>
        <w:jc w:val="start"/>
        <w:rPr/>
      </w:pPr>
      <w:r>
        <w:rPr/>
        <w:t xml:space="preserve">106. 0881 </w:t>
      </w:r>
    </w:p>
    <w:p>
      <w:pPr>
        <w:pStyle w:val="TextBody"/>
        <w:bidi w:val="0"/>
        <w:spacing w:before="0" w:after="283"/>
        <w:jc w:val="start"/>
        <w:rPr/>
      </w:pPr>
      <w:r>
        <w:rPr/>
        <w:t xml:space="preserve">0. 9049 </w:t>
      </w:r>
    </w:p>
    <w:p>
      <w:pPr>
        <w:pStyle w:val="TextBody"/>
        <w:bidi w:val="0"/>
        <w:spacing w:before="0" w:after="283"/>
        <w:jc w:val="start"/>
        <w:rPr/>
      </w:pPr>
      <w:r>
        <w:rPr/>
        <w:t xml:space="preserve">0. 981748 </w:t>
      </w:r>
    </w:p>
    <w:p>
      <w:pPr>
        <w:pStyle w:val="TextBody"/>
        <w:bidi w:val="0"/>
        <w:spacing w:before="0" w:after="283"/>
        <w:jc w:val="start"/>
        <w:rPr/>
      </w:pPr>
      <w:r>
        <w:rPr/>
        <w:t xml:space="preserve">0. 7 </w:t>
      </w:r>
    </w:p>
    <w:p>
      <w:pPr>
        <w:pStyle w:val="TextBody"/>
        <w:bidi w:val="0"/>
        <w:spacing w:before="0" w:after="283"/>
        <w:jc w:val="start"/>
        <w:rPr/>
      </w:pPr>
      <w:r>
        <w:rPr/>
        <w:t xml:space="preserve">1500 </w:t>
      </w:r>
    </w:p>
    <w:p>
      <w:pPr>
        <w:pStyle w:val="TextBody"/>
        <w:bidi w:val="0"/>
        <w:spacing w:before="0" w:after="283"/>
        <w:jc w:val="start"/>
        <w:rPr/>
      </w:pPr>
      <w:r>
        <w:rPr/>
        <w:t xml:space="preserve">110 </w:t>
      </w:r>
    </w:p>
    <w:p>
      <w:pPr>
        <w:pStyle w:val="TextBody"/>
        <w:bidi w:val="0"/>
        <w:spacing w:before="0" w:after="283"/>
        <w:jc w:val="start"/>
        <w:rPr/>
      </w:pPr>
      <w:r>
        <w:rPr/>
        <w:t xml:space="preserve">55 </w:t>
      </w:r>
    </w:p>
    <w:p>
      <w:pPr>
        <w:pStyle w:val="TextBody"/>
        <w:bidi w:val="0"/>
        <w:spacing w:before="0" w:after="283"/>
        <w:jc w:val="start"/>
        <w:rPr/>
      </w:pPr>
      <w:r>
        <w:rPr/>
        <w:t xml:space="preserve">52 </w:t>
      </w:r>
    </w:p>
    <w:p>
      <w:pPr>
        <w:pStyle w:val="TextBody"/>
        <w:bidi w:val="0"/>
        <w:spacing w:before="0" w:after="283"/>
        <w:jc w:val="start"/>
        <w:rPr/>
      </w:pPr>
      <w:r>
        <w:rPr/>
        <w:t xml:space="preserve">107 </w:t>
      </w:r>
    </w:p>
    <w:p>
      <w:pPr>
        <w:pStyle w:val="TextBody"/>
        <w:bidi w:val="0"/>
        <w:spacing w:before="0" w:after="283"/>
        <w:jc w:val="start"/>
        <w:rPr/>
      </w:pPr>
      <w:r>
        <w:rPr/>
        <w:t xml:space="preserve">0. 25 </w:t>
      </w:r>
    </w:p>
    <w:p>
      <w:pPr>
        <w:pStyle w:val="TextBody"/>
        <w:bidi w:val="0"/>
        <w:spacing w:before="0" w:after="283"/>
        <w:jc w:val="start"/>
        <w:rPr/>
      </w:pPr>
      <w:r>
        <w:rPr/>
        <w:t xml:space="preserve">245 </w:t>
      </w:r>
    </w:p>
    <w:p>
      <w:pPr>
        <w:pStyle w:val="TextBody"/>
        <w:bidi w:val="0"/>
        <w:spacing w:before="0" w:after="283"/>
        <w:jc w:val="start"/>
        <w:rPr/>
      </w:pPr>
      <w:r>
        <w:rPr/>
        <w:t xml:space="preserve">106. 0881 </w:t>
      </w:r>
    </w:p>
    <w:p>
      <w:pPr>
        <w:pStyle w:val="TextBody"/>
        <w:bidi w:val="0"/>
        <w:spacing w:before="0" w:after="283"/>
        <w:jc w:val="start"/>
        <w:rPr/>
      </w:pPr>
      <w:r>
        <w:rPr/>
        <w:t xml:space="preserve">1. 0086 </w:t>
      </w:r>
    </w:p>
    <w:p>
      <w:pPr>
        <w:pStyle w:val="TextBody"/>
        <w:bidi w:val="0"/>
        <w:spacing w:before="0" w:after="283"/>
        <w:jc w:val="start"/>
        <w:rPr/>
      </w:pPr>
      <w:r>
        <w:rPr/>
        <w:t xml:space="preserve">1. 027624 </w:t>
      </w:r>
    </w:p>
    <w:p>
      <w:pPr>
        <w:pStyle w:val="TextBody"/>
        <w:bidi w:val="0"/>
        <w:spacing w:before="0" w:after="283"/>
        <w:jc w:val="start"/>
        <w:rPr/>
      </w:pPr>
      <w:r>
        <w:rPr/>
        <w:t xml:space="preserve">0. 8 </w:t>
      </w:r>
    </w:p>
    <w:p>
      <w:pPr>
        <w:pStyle w:val="TextBody"/>
        <w:bidi w:val="0"/>
        <w:spacing w:before="0" w:after="283"/>
        <w:jc w:val="start"/>
        <w:rPr/>
      </w:pPr>
      <w:r>
        <w:rPr/>
        <w:t xml:space="preserve">1500 </w:t>
      </w:r>
    </w:p>
    <w:p>
      <w:pPr>
        <w:pStyle w:val="TextBody"/>
        <w:bidi w:val="0"/>
        <w:spacing w:before="0" w:after="283"/>
        <w:jc w:val="start"/>
        <w:rPr/>
      </w:pPr>
      <w:r>
        <w:rPr/>
        <w:t xml:space="preserve">125. 7 </w:t>
      </w:r>
    </w:p>
    <w:p>
      <w:pPr>
        <w:pStyle w:val="TextBody"/>
        <w:bidi w:val="0"/>
        <w:spacing w:before="0" w:after="283"/>
        <w:jc w:val="start"/>
        <w:rPr/>
      </w:pPr>
      <w:r>
        <w:rPr/>
        <w:t xml:space="preserve">60 </w:t>
      </w:r>
    </w:p>
    <w:p>
      <w:pPr>
        <w:pStyle w:val="TextBody"/>
        <w:bidi w:val="0"/>
        <w:spacing w:before="0" w:after="283"/>
        <w:jc w:val="start"/>
        <w:rPr/>
      </w:pPr>
      <w:r>
        <w:rPr/>
        <w:t xml:space="preserve">65 </w:t>
      </w:r>
    </w:p>
    <w:p>
      <w:pPr>
        <w:pStyle w:val="TextBody"/>
        <w:bidi w:val="0"/>
        <w:spacing w:before="0" w:after="283"/>
        <w:jc w:val="start"/>
        <w:rPr/>
      </w:pPr>
      <w:r>
        <w:rPr/>
        <w:t xml:space="preserve">125 </w:t>
      </w:r>
    </w:p>
    <w:p>
      <w:pPr>
        <w:pStyle w:val="TextBody"/>
        <w:bidi w:val="0"/>
        <w:spacing w:before="0" w:after="283"/>
        <w:jc w:val="start"/>
        <w:rPr/>
      </w:pPr>
      <w:r>
        <w:rPr/>
        <w:t xml:space="preserve">0. 3 </w:t>
      </w:r>
    </w:p>
    <w:p>
      <w:pPr>
        <w:pStyle w:val="TextBody"/>
        <w:bidi w:val="0"/>
        <w:spacing w:before="0" w:after="283"/>
        <w:jc w:val="start"/>
        <w:rPr/>
      </w:pPr>
      <w:r>
        <w:rPr/>
        <w:t xml:space="preserve">245 </w:t>
      </w:r>
    </w:p>
    <w:p>
      <w:pPr>
        <w:pStyle w:val="TextBody"/>
        <w:bidi w:val="0"/>
        <w:spacing w:before="0" w:after="283"/>
        <w:jc w:val="start"/>
        <w:rPr/>
      </w:pPr>
      <w:r>
        <w:rPr/>
        <w:t xml:space="preserve">127. 3057 </w:t>
      </w:r>
    </w:p>
    <w:p>
      <w:pPr>
        <w:pStyle w:val="TextBody"/>
        <w:bidi w:val="0"/>
        <w:spacing w:before="0" w:after="283"/>
        <w:jc w:val="start"/>
        <w:rPr/>
      </w:pPr>
      <w:r>
        <w:rPr/>
        <w:t xml:space="preserve">0. 9819 </w:t>
      </w:r>
    </w:p>
    <w:p>
      <w:pPr>
        <w:pStyle w:val="TextBody"/>
        <w:bidi w:val="0"/>
        <w:spacing w:before="0" w:after="283"/>
        <w:jc w:val="start"/>
        <w:rPr/>
      </w:pPr>
      <w:r>
        <w:rPr/>
        <w:t xml:space="preserve">1. 00531 </w:t>
      </w:r>
    </w:p>
    <w:p>
      <w:pPr>
        <w:pStyle w:val="TextBody"/>
        <w:bidi w:val="0"/>
        <w:spacing w:before="0" w:after="283"/>
        <w:jc w:val="start"/>
        <w:rPr/>
      </w:pPr>
      <w:r>
        <w:rPr/>
        <w:t xml:space="preserve">0. 9 </w:t>
      </w:r>
    </w:p>
    <w:p>
      <w:pPr>
        <w:pStyle w:val="TextBody"/>
        <w:bidi w:val="0"/>
        <w:spacing w:before="0" w:after="283"/>
        <w:jc w:val="start"/>
        <w:rPr/>
      </w:pPr>
      <w:r>
        <w:rPr/>
        <w:t xml:space="preserve">1500 </w:t>
      </w:r>
    </w:p>
    <w:p>
      <w:pPr>
        <w:pStyle w:val="TextBody"/>
        <w:bidi w:val="0"/>
        <w:spacing w:before="0" w:after="283"/>
        <w:jc w:val="start"/>
        <w:rPr/>
      </w:pPr>
      <w:r>
        <w:rPr/>
        <w:t xml:space="preserve">141. 4 </w:t>
      </w:r>
    </w:p>
    <w:p>
      <w:pPr>
        <w:pStyle w:val="TextBody"/>
        <w:bidi w:val="0"/>
        <w:spacing w:before="0" w:after="283"/>
        <w:jc w:val="start"/>
        <w:rPr/>
      </w:pPr>
      <w:r>
        <w:rPr/>
        <w:t xml:space="preserve">70 </w:t>
      </w:r>
    </w:p>
    <w:p>
      <w:pPr>
        <w:pStyle w:val="TextBody"/>
        <w:bidi w:val="0"/>
        <w:spacing w:before="0" w:after="283"/>
        <w:jc w:val="start"/>
        <w:rPr/>
      </w:pPr>
      <w:r>
        <w:rPr/>
        <w:t xml:space="preserve">72 </w:t>
      </w:r>
    </w:p>
    <w:p>
      <w:pPr>
        <w:pStyle w:val="TextBody"/>
        <w:bidi w:val="0"/>
        <w:spacing w:before="0" w:after="283"/>
        <w:jc w:val="start"/>
        <w:rPr/>
      </w:pPr>
      <w:r>
        <w:rPr/>
        <w:t xml:space="preserve">142 </w:t>
      </w:r>
    </w:p>
    <w:p>
      <w:pPr>
        <w:pStyle w:val="TextBody"/>
        <w:bidi w:val="0"/>
        <w:spacing w:before="0" w:after="283"/>
        <w:jc w:val="start"/>
        <w:rPr/>
      </w:pPr>
      <w:r>
        <w:rPr/>
        <w:t xml:space="preserve">0. 35 </w:t>
      </w:r>
    </w:p>
    <w:p>
      <w:pPr>
        <w:pStyle w:val="TextBody"/>
        <w:bidi w:val="0"/>
        <w:spacing w:before="0" w:after="283"/>
        <w:jc w:val="start"/>
        <w:rPr/>
      </w:pPr>
      <w:r>
        <w:rPr/>
        <w:t xml:space="preserve">245 </w:t>
      </w:r>
    </w:p>
    <w:p>
      <w:pPr>
        <w:pStyle w:val="TextBody"/>
        <w:bidi w:val="0"/>
        <w:spacing w:before="0" w:after="283"/>
        <w:jc w:val="start"/>
        <w:rPr/>
      </w:pPr>
      <w:r>
        <w:rPr/>
        <w:t xml:space="preserve">148. 5234 </w:t>
      </w:r>
    </w:p>
    <w:p>
      <w:pPr>
        <w:pStyle w:val="TextBody"/>
        <w:bidi w:val="0"/>
        <w:spacing w:before="0" w:after="283"/>
        <w:jc w:val="start"/>
        <w:rPr/>
      </w:pPr>
      <w:r>
        <w:rPr/>
        <w:t xml:space="preserve">0. 9561 </w:t>
      </w:r>
    </w:p>
    <w:p>
      <w:pPr>
        <w:pStyle w:val="TextBody"/>
        <w:bidi w:val="0"/>
        <w:spacing w:before="0" w:after="283"/>
        <w:jc w:val="start"/>
        <w:rPr/>
      </w:pPr>
      <w:r>
        <w:rPr/>
        <w:t xml:space="preserve">0. 995575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values for output power, volt-amperes, input power, power factor and efficiency are calculated using the following relationships:- </w:t>
      </w:r>
    </w:p>
    <w:p>
      <w:pPr>
        <w:pStyle w:val="TextBody"/>
        <w:bidi w:val="0"/>
        <w:spacing w:before="0" w:after="283"/>
        <w:jc w:val="start"/>
        <w:rPr/>
      </w:pPr>
      <w:r>
        <w:rPr/>
        <w:t xml:space="preserve">Graphical Analysis:- </w:t>
      </w:r>
    </w:p>
    <w:p>
      <w:pPr>
        <w:pStyle w:val="TextBody"/>
        <w:bidi w:val="0"/>
        <w:spacing w:before="0" w:after="283"/>
        <w:jc w:val="start"/>
        <w:rPr/>
      </w:pPr>
      <w:r>
        <w:rPr/>
        <w:t xml:space="preserve">The report now includes graphical representation of the results table T. 2; the guide graphs from the TecQuipment the machine manufacture have been included to compare result reliability. </w:t>
      </w:r>
    </w:p>
    <w:p>
      <w:pPr>
        <w:pStyle w:val="TextBody"/>
        <w:bidi w:val="0"/>
        <w:spacing w:before="0" w:after="283"/>
        <w:jc w:val="start"/>
        <w:rPr/>
      </w:pPr>
      <w:r>
        <w:rPr/>
        <w:t xml:space="preserve">Output Power vs. Torque </w:t>
      </w:r>
    </w:p>
    <w:p>
      <w:pPr>
        <w:pStyle w:val="TextBody"/>
        <w:bidi w:val="0"/>
        <w:spacing w:before="0" w:after="283"/>
        <w:jc w:val="start"/>
        <w:rPr/>
      </w:pPr>
      <w:r>
        <w:rPr/>
        <w:t xml:space="preserve">The above shows the relationship between torque and output power, it can be seen that as the torque produced increases so does the output power. This outcome is expected because the motor has to turn a greater load and remain at a constant speed. </w:t>
      </w:r>
    </w:p>
    <w:p>
      <w:pPr>
        <w:pStyle w:val="TextBody"/>
        <w:bidi w:val="0"/>
        <w:spacing w:before="0" w:after="283"/>
        <w:jc w:val="start"/>
        <w:rPr/>
      </w:pPr>
      <w:r>
        <w:rPr/>
        <w:t xml:space="preserve">8Manufactures graph of Output Power versus Torque (Synchronous Motor) </w:t>
      </w:r>
    </w:p>
    <w:p>
      <w:pPr>
        <w:pStyle w:val="TextBody"/>
        <w:bidi w:val="0"/>
        <w:spacing w:before="0" w:after="283"/>
        <w:jc w:val="start"/>
        <w:rPr/>
      </w:pPr>
      <w:r>
        <w:rPr/>
        <w:t xml:space="preserve">The manufactures graph also shows the output power increasing with the torque. </w:t>
      </w:r>
    </w:p>
    <w:p>
      <w:pPr>
        <w:pStyle w:val="TextBody"/>
        <w:bidi w:val="0"/>
        <w:spacing w:before="0" w:after="283"/>
        <w:jc w:val="start"/>
        <w:rPr/>
      </w:pPr>
      <w:r>
        <w:rPr/>
        <w:t xml:space="preserve">Line Current versus Torque </w:t>
      </w:r>
    </w:p>
    <w:p>
      <w:pPr>
        <w:pStyle w:val="TextBody"/>
        <w:bidi w:val="0"/>
        <w:spacing w:before="0" w:after="283"/>
        <w:jc w:val="start"/>
        <w:rPr/>
      </w:pPr>
      <w:r>
        <w:rPr/>
        <w:t xml:space="preserve">The line current in this graph is taking an upwards trend indicating as the torque produced is increased so does the line current. The motor is working harder to produce more torque and therefore putting more load on the line. </w:t>
      </w:r>
    </w:p>
    <w:p>
      <w:pPr>
        <w:pStyle w:val="TextBody"/>
        <w:bidi w:val="0"/>
        <w:spacing w:before="0" w:after="283"/>
        <w:jc w:val="start"/>
        <w:rPr/>
      </w:pPr>
      <w:r>
        <w:rPr/>
        <w:t xml:space="preserve">9Manufactures graph of Line current versus Torque (Synchronous Motor) </w:t>
      </w:r>
    </w:p>
    <w:p>
      <w:pPr>
        <w:pStyle w:val="TextBody"/>
        <w:bidi w:val="0"/>
        <w:spacing w:before="0" w:after="283"/>
        <w:jc w:val="start"/>
        <w:rPr/>
      </w:pPr>
      <w:r>
        <w:rPr/>
        <w:t xml:space="preserve">The manufactures graph shows a smoothing increase in line current against torque but does compare with the results gained from the test. </w:t>
      </w:r>
    </w:p>
    <w:p>
      <w:pPr>
        <w:pStyle w:val="TextBody"/>
        <w:bidi w:val="0"/>
        <w:spacing w:before="0" w:after="283"/>
        <w:jc w:val="start"/>
        <w:rPr/>
      </w:pPr>
      <w:r>
        <w:rPr/>
        <w:t xml:space="preserve">Power Factor versus Torque </w:t>
      </w:r>
    </w:p>
    <w:p>
      <w:pPr>
        <w:pStyle w:val="TextBody"/>
        <w:bidi w:val="0"/>
        <w:spacing w:before="0" w:after="283"/>
        <w:jc w:val="start"/>
        <w:rPr/>
      </w:pPr>
      <w:r>
        <w:rPr/>
        <w:t xml:space="preserve">The power factor in this graph is shown to increase to a level above 0. 8 very quickly and stays there till the end of the test (0. 9Nm). Synchronous motors normally run at a very good power factor close to unity, and this is represented in the results from the test. </w:t>
      </w:r>
    </w:p>
    <w:p>
      <w:pPr>
        <w:pStyle w:val="TextBody"/>
        <w:bidi w:val="0"/>
        <w:spacing w:before="0" w:after="283"/>
        <w:jc w:val="start"/>
        <w:rPr/>
      </w:pPr>
      <w:r>
        <w:rPr/>
        <w:t xml:space="preserve">10Manufactures graph of Power Factor versus Torque (Synchronous Motor) </w:t>
      </w:r>
    </w:p>
    <w:p>
      <w:pPr>
        <w:pStyle w:val="TextBody"/>
        <w:bidi w:val="0"/>
        <w:spacing w:before="0" w:after="283"/>
        <w:jc w:val="start"/>
        <w:rPr/>
      </w:pPr>
      <w:r>
        <w:rPr/>
        <w:t xml:space="preserve">The manufactures guide graph shows a similar trend to that of the report authors. </w:t>
      </w:r>
    </w:p>
    <w:p>
      <w:pPr>
        <w:pStyle w:val="TextBody"/>
        <w:bidi w:val="0"/>
        <w:spacing w:before="0" w:after="283"/>
        <w:jc w:val="start"/>
        <w:rPr/>
      </w:pPr>
      <w:r>
        <w:rPr/>
        <w:t xml:space="preserve">Efficiency vs. Torque </w:t>
      </w:r>
    </w:p>
    <w:p>
      <w:pPr>
        <w:pStyle w:val="TextBody"/>
        <w:bidi w:val="0"/>
        <w:spacing w:before="0" w:after="283"/>
        <w:jc w:val="start"/>
        <w:rPr/>
      </w:pPr>
      <w:r>
        <w:rPr/>
        <w:t xml:space="preserve">The above graph showing the relationship of torque and efficiency shows a really good level of efficiency produced by the motor, but the trend is not very reliable as it would not be expected to go past 1. Synchronous motors do have good efficiency higher than that of induction motors. </w:t>
      </w:r>
    </w:p>
    <w:p>
      <w:pPr>
        <w:pStyle w:val="TextBody"/>
        <w:bidi w:val="0"/>
        <w:spacing w:before="0" w:after="283"/>
        <w:jc w:val="start"/>
        <w:rPr/>
      </w:pPr>
      <w:r>
        <w:rPr/>
        <w:t xml:space="preserve">11Manufactures graph of Efficiency versus Torque (Synchronous Motor) </w:t>
      </w:r>
    </w:p>
    <w:p>
      <w:pPr>
        <w:pStyle w:val="TextBody"/>
        <w:bidi w:val="0"/>
        <w:spacing w:before="0" w:after="283"/>
        <w:jc w:val="start"/>
        <w:rPr/>
      </w:pPr>
      <w:r>
        <w:rPr/>
        <w:t xml:space="preserve">The manufactures graph shows a much more reliable trend of efficiency of the synchronous motor, but it does still show that the motor is very efficient.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for this test could have been better and if the test was to be repeated then more effort would be made to get better measurements. Although with this in mind the graphs do show what is expected from a synchronous motor in terms of torque characteristics. </w:t>
      </w:r>
    </w:p>
    <w:p>
      <w:pPr>
        <w:pStyle w:val="TextBody"/>
        <w:bidi w:val="0"/>
        <w:spacing w:before="0" w:after="283"/>
        <w:jc w:val="start"/>
        <w:rPr/>
      </w:pPr>
      <w:r>
        <w:rPr/>
        <w:t xml:space="preserve">In comparison to the induction motor, the synchronous motor has improved characteristics of:- </w:t>
      </w:r>
    </w:p>
    <w:p>
      <w:pPr>
        <w:pStyle w:val="TextBody"/>
        <w:bidi w:val="0"/>
        <w:spacing w:before="0" w:after="283"/>
        <w:jc w:val="start"/>
        <w:rPr/>
      </w:pPr>
      <w:r>
        <w:rPr/>
        <w:t xml:space="preserve">Less load in terms of current on the line. </w:t>
      </w:r>
    </w:p>
    <w:p>
      <w:pPr>
        <w:pStyle w:val="TextBody"/>
        <w:bidi w:val="0"/>
        <w:spacing w:before="0" w:after="283"/>
        <w:jc w:val="start"/>
        <w:rPr/>
      </w:pPr>
      <w:r>
        <w:rPr/>
        <w:t xml:space="preserve">Better Power factor (closer to unity) </w:t>
      </w:r>
    </w:p>
    <w:p>
      <w:pPr>
        <w:pStyle w:val="TextBody"/>
        <w:bidi w:val="0"/>
        <w:spacing w:before="0" w:after="283"/>
        <w:jc w:val="start"/>
        <w:rPr/>
      </w:pPr>
      <w:r>
        <w:rPr/>
        <w:t xml:space="preserve">Better Efficiency </w:t>
      </w:r>
    </w:p>
    <w:p>
      <w:pPr>
        <w:pStyle w:val="TextBody"/>
        <w:bidi w:val="0"/>
        <w:spacing w:before="0" w:after="283"/>
        <w:jc w:val="start"/>
        <w:rPr/>
      </w:pPr>
      <w:r>
        <w:rPr/>
        <w:t xml:space="preserve">It would be interesting to find out the difference in starting torque capacity of the two motors because the induction motor would be expected to have a greater starting torque than the synchronous, based on the research into the operation of these two types of motor. </w:t>
      </w:r>
    </w:p>
    <w:p>
      <w:pPr>
        <w:pStyle w:val="Heading2"/>
        <w:bidi w:val="0"/>
        <w:jc w:val="start"/>
        <w:rPr/>
      </w:pPr>
      <w:r>
        <w:rPr/>
        <w:t xml:space="preserve">AC Capacitor Start Induction Motor Test </w:t>
      </w:r>
    </w:p>
    <w:p>
      <w:pPr>
        <w:pStyle w:val="TextBody"/>
        <w:bidi w:val="0"/>
        <w:spacing w:before="0" w:after="283"/>
        <w:jc w:val="start"/>
        <w:rPr/>
      </w:pPr>
      <w:r>
        <w:rPr/>
        <w:t xml:space="preserve">The most common AC induction motor in use today is probably the single phase induction motor. The reasons for this are that they require little maintenance, and are the least expensive. In the single phase AC induction motor the stator magnetic field does not rotate, it simply alternates polarity as a result of the AC voltage changing polarity. Through magnetic induction a voltage is induced in the rotor, however this alone will not cause the motor to turn. This is why starting methods are needed for single phase AC induction motors. </w:t>
      </w:r>
    </w:p>
    <w:p>
      <w:pPr>
        <w:pStyle w:val="TextBody"/>
        <w:bidi w:val="0"/>
        <w:spacing w:before="0" w:after="283"/>
        <w:jc w:val="start"/>
        <w:rPr/>
      </w:pPr>
      <w:r>
        <w:rPr/>
        <w:t xml:space="preserve">Capacitor Start </w:t>
      </w:r>
    </w:p>
    <w:p>
      <w:pPr>
        <w:pStyle w:val="TextBody"/>
        <w:bidi w:val="0"/>
        <w:spacing w:before="0" w:after="283"/>
        <w:jc w:val="start"/>
        <w:rPr/>
      </w:pPr>
      <w:r>
        <w:rPr/>
        <w:t xml:space="preserve">In this type of induction motor the stator is made up of a main winding and a starting winding. The starting winding is connected in series with a capacitor, which offers between the two windings a phase difference of 90 degrees. The result when the motor is started is that between the two windings a rotating magnetic field is created and is enough to start the motor. Once nearly full speed occurs then a speed sensitive switch cuts out the starting winding and the motor runs as a single phase motor. In this way of starting the starting winding is not designed to give the motor high starting torque and so only small motors can use this system. </w:t>
      </w:r>
    </w:p>
    <w:p>
      <w:pPr>
        <w:pStyle w:val="TextBody"/>
        <w:bidi w:val="0"/>
        <w:spacing w:before="0" w:after="283"/>
        <w:jc w:val="start"/>
        <w:rPr/>
      </w:pPr>
      <w:r>
        <w:rPr/>
        <w:t xml:space="preserve">Test </w:t>
      </w:r>
    </w:p>
    <w:p>
      <w:pPr>
        <w:pStyle w:val="TextBody"/>
        <w:bidi w:val="0"/>
        <w:spacing w:before="0" w:after="283"/>
        <w:jc w:val="start"/>
        <w:rPr/>
      </w:pPr>
      <w:r>
        <w:rPr/>
        <w:t xml:space="preserve">The purpose of this test was to find the torque-speed characteristics of an AC induction motor. </w:t>
      </w:r>
    </w:p>
    <w:p>
      <w:pPr>
        <w:pStyle w:val="TextBody"/>
        <w:bidi w:val="0"/>
        <w:spacing w:before="0" w:after="283"/>
        <w:jc w:val="start"/>
        <w:rPr/>
      </w:pPr>
      <w:r>
        <w:rPr/>
        <w:t xml:space="preserve">The characteristics that will be analysed against torque are:- </w:t>
      </w:r>
    </w:p>
    <w:p>
      <w:pPr>
        <w:pStyle w:val="TextBody"/>
        <w:bidi w:val="0"/>
        <w:spacing w:before="0" w:after="283"/>
        <w:jc w:val="start"/>
        <w:rPr/>
      </w:pPr>
      <w:r>
        <w:rPr/>
        <w:t xml:space="preserve">Speed </w:t>
      </w:r>
    </w:p>
    <w:p>
      <w:pPr>
        <w:pStyle w:val="TextBody"/>
        <w:bidi w:val="0"/>
        <w:spacing w:before="0" w:after="283"/>
        <w:jc w:val="start"/>
        <w:rPr/>
      </w:pPr>
      <w:r>
        <w:rPr/>
        <w:t xml:space="preserve">Current </w:t>
      </w:r>
    </w:p>
    <w:p>
      <w:pPr>
        <w:pStyle w:val="TextBody"/>
        <w:bidi w:val="0"/>
        <w:spacing w:before="0" w:after="283"/>
        <w:jc w:val="start"/>
        <w:rPr/>
      </w:pPr>
      <w:r>
        <w:rPr/>
        <w:t xml:space="preserve">Output Power </w:t>
      </w:r>
    </w:p>
    <w:p>
      <w:pPr>
        <w:pStyle w:val="TextBody"/>
        <w:bidi w:val="0"/>
        <w:spacing w:before="0" w:after="283"/>
        <w:jc w:val="start"/>
        <w:rPr/>
      </w:pPr>
      <w:r>
        <w:rPr/>
        <w:t xml:space="preserve">Power Factor </w:t>
      </w:r>
    </w:p>
    <w:p>
      <w:pPr>
        <w:pStyle w:val="TextBody"/>
        <w:bidi w:val="0"/>
        <w:spacing w:before="0" w:after="283"/>
        <w:jc w:val="start"/>
        <w:rPr/>
      </w:pPr>
      <w:r>
        <w:rPr/>
        <w:t xml:space="preserve">Efficiency </w:t>
      </w:r>
    </w:p>
    <w:p>
      <w:pPr>
        <w:pStyle w:val="TextBody"/>
        <w:bidi w:val="0"/>
        <w:spacing w:before="0" w:after="283"/>
        <w:jc w:val="start"/>
        <w:rPr/>
      </w:pPr>
      <w:r>
        <w:rPr/>
        <w:t xml:space="preserve">The basic idea behind the test, the motor is run at full speed and is connected to a brake unit. The brake unit can be adjusted to make the motor produce more or less amounts of torque. Starting at low motor torque, readings of current voltage and power are taken, then readings continue to be taken all they way to near stalling point. </w:t>
      </w:r>
    </w:p>
    <w:p>
      <w:pPr>
        <w:pStyle w:val="TextBody"/>
        <w:bidi w:val="0"/>
        <w:spacing w:before="0" w:after="283"/>
        <w:jc w:val="start"/>
        <w:rPr/>
      </w:pPr>
      <w:r>
        <w:rPr/>
        <w:t xml:space="preserve">Test Equipment:- </w:t>
      </w:r>
    </w:p>
    <w:p>
      <w:pPr>
        <w:pStyle w:val="TextBody"/>
        <w:bidi w:val="0"/>
        <w:spacing w:before="0" w:after="283"/>
        <w:jc w:val="start"/>
        <w:rPr/>
      </w:pPr>
      <w:r>
        <w:rPr/>
        <w:t xml:space="preserve">Circuit Diagram for Synchronous Motor Test:- </w:t>
      </w:r>
    </w:p>
    <w:p>
      <w:pPr>
        <w:pStyle w:val="TextBody"/>
        <w:bidi w:val="0"/>
        <w:spacing w:before="0" w:after="283"/>
        <w:jc w:val="start"/>
        <w:rPr/>
      </w:pPr>
      <w:r>
        <w:rPr/>
        <w:t xml:space="preserve">Block Diagram </w:t>
      </w:r>
    </w:p>
    <w:p>
      <w:pPr>
        <w:pStyle w:val="TextBody"/>
        <w:bidi w:val="0"/>
        <w:spacing w:before="0" w:after="283"/>
        <w:jc w:val="start"/>
        <w:rPr/>
      </w:pPr>
      <w:r>
        <w:rPr/>
        <w:t xml:space="preserve">To further explain and simplify, a block diagram of the test is included below. This shows exactly how the system operates. </w:t>
      </w:r>
    </w:p>
    <w:p>
      <w:pPr>
        <w:pStyle w:val="TextBody"/>
        <w:bidi w:val="0"/>
        <w:spacing w:before="0" w:after="283"/>
        <w:jc w:val="start"/>
        <w:rPr/>
      </w:pPr>
      <w:r>
        <w:rPr/>
        <w:t xml:space="preserve">Brake </w:t>
      </w:r>
    </w:p>
    <w:p>
      <w:pPr>
        <w:pStyle w:val="TextBody"/>
        <w:bidi w:val="0"/>
        <w:spacing w:before="0" w:after="283"/>
        <w:jc w:val="start"/>
        <w:rPr/>
      </w:pPr>
      <w:r>
        <w:rPr/>
        <w:t xml:space="preserve">Motor </w:t>
      </w:r>
    </w:p>
    <w:p>
      <w:pPr>
        <w:pStyle w:val="TextBody"/>
        <w:bidi w:val="0"/>
        <w:spacing w:before="0" w:after="283"/>
        <w:jc w:val="start"/>
        <w:rPr/>
      </w:pPr>
      <w:r>
        <w:rPr/>
        <w:t xml:space="preserve">Three Phase Supply </w:t>
      </w:r>
    </w:p>
    <w:p>
      <w:pPr>
        <w:pStyle w:val="TextBody"/>
        <w:bidi w:val="0"/>
        <w:spacing w:before="0" w:after="283"/>
        <w:jc w:val="start"/>
        <w:rPr/>
      </w:pPr>
      <w:r>
        <w:rPr/>
        <w:t xml:space="preserve">Torque Control </w:t>
      </w:r>
    </w:p>
    <w:p>
      <w:pPr>
        <w:pStyle w:val="TextBody"/>
        <w:bidi w:val="0"/>
        <w:spacing w:before="0" w:after="283"/>
        <w:jc w:val="start"/>
        <w:rPr/>
      </w:pPr>
      <w:r>
        <w:rPr/>
        <w:t xml:space="preserve">Speed (rev/min) </w:t>
      </w:r>
    </w:p>
    <w:p>
      <w:pPr>
        <w:pStyle w:val="TextBody"/>
        <w:bidi w:val="0"/>
        <w:spacing w:before="0" w:after="283"/>
        <w:jc w:val="start"/>
        <w:rPr/>
      </w:pPr>
      <w:r>
        <w:rPr/>
        <w:t xml:space="preserve">Ammeter, volt meter, watt meter </w:t>
      </w:r>
    </w:p>
    <w:p>
      <w:pPr>
        <w:pStyle w:val="TextBody"/>
        <w:bidi w:val="0"/>
        <w:spacing w:before="0" w:after="283"/>
        <w:jc w:val="start"/>
        <w:rPr/>
      </w:pPr>
      <w:r>
        <w:rPr/>
        <w:t xml:space="preserve">Test Procedure </w:t>
      </w:r>
    </w:p>
    <w:p>
      <w:pPr>
        <w:pStyle w:val="TextBody"/>
        <w:bidi w:val="0"/>
        <w:spacing w:before="0" w:after="283"/>
        <w:jc w:val="start"/>
        <w:rPr/>
      </w:pPr>
      <w:r>
        <w:rPr/>
        <w:t xml:space="preserve">An extensive test procedure can be found in the appendix taken from the Student Guide of TecQuipment Electrical Machines FH2 refer to appendix !!!. </w:t>
      </w:r>
    </w:p>
    <w:p>
      <w:pPr>
        <w:pStyle w:val="TextBody"/>
        <w:bidi w:val="0"/>
        <w:spacing w:before="0" w:after="283"/>
        <w:jc w:val="start"/>
        <w:rPr/>
      </w:pPr>
      <w:r>
        <w:rPr/>
        <w:t xml:space="preserve">Results Table T. 3 </w:t>
      </w:r>
    </w:p>
    <w:p>
      <w:pPr>
        <w:pStyle w:val="Heading2"/>
        <w:bidi w:val="0"/>
        <w:jc w:val="start"/>
        <w:rPr/>
      </w:pPr>
      <w:r>
        <w:rPr/>
        <w:t xml:space="preserve">Torque (Nm) </w:t>
      </w:r>
    </w:p>
    <w:p>
      <w:pPr>
        <w:pStyle w:val="Heading2"/>
        <w:bidi w:val="0"/>
        <w:jc w:val="start"/>
        <w:rPr/>
      </w:pPr>
      <w:r>
        <w:rPr/>
        <w:t xml:space="preserve">Speed (rev/min) </w:t>
      </w:r>
    </w:p>
    <w:p>
      <w:pPr>
        <w:pStyle w:val="Heading2"/>
        <w:bidi w:val="0"/>
        <w:jc w:val="start"/>
        <w:rPr/>
      </w:pPr>
      <w:r>
        <w:rPr/>
        <w:t xml:space="preserve">Output Power (W) </w:t>
      </w:r>
    </w:p>
    <w:p>
      <w:pPr>
        <w:pStyle w:val="Heading2"/>
        <w:bidi w:val="0"/>
        <w:jc w:val="start"/>
        <w:rPr/>
      </w:pPr>
      <w:r>
        <w:rPr/>
        <w:t xml:space="preserve">Input Power (W) </w:t>
      </w:r>
    </w:p>
    <w:p>
      <w:pPr>
        <w:pStyle w:val="Heading2"/>
        <w:bidi w:val="0"/>
        <w:jc w:val="start"/>
        <w:rPr/>
      </w:pPr>
      <w:r>
        <w:rPr/>
        <w:t xml:space="preserve">Supply Current (A) </w:t>
      </w:r>
    </w:p>
    <w:p>
      <w:pPr>
        <w:pStyle w:val="Heading2"/>
        <w:bidi w:val="0"/>
        <w:jc w:val="start"/>
        <w:rPr/>
      </w:pPr>
      <w:r>
        <w:rPr/>
        <w:t xml:space="preserve">Line Voltage (V) </w:t>
      </w:r>
    </w:p>
    <w:p>
      <w:pPr>
        <w:pStyle w:val="Heading2"/>
        <w:bidi w:val="0"/>
        <w:jc w:val="start"/>
        <w:rPr/>
      </w:pPr>
      <w:r>
        <w:rPr/>
        <w:t xml:space="preserve">Volt-Amperes (VA) </w:t>
      </w:r>
    </w:p>
    <w:p>
      <w:pPr>
        <w:pStyle w:val="Heading2"/>
        <w:bidi w:val="0"/>
        <w:jc w:val="start"/>
        <w:rPr/>
      </w:pPr>
      <w:r>
        <w:rPr/>
        <w:t xml:space="preserve">Power Factor </w:t>
      </w:r>
    </w:p>
    <w:p>
      <w:pPr>
        <w:pStyle w:val="Heading2"/>
        <w:bidi w:val="0"/>
        <w:jc w:val="start"/>
        <w:rPr/>
      </w:pPr>
      <w:r>
        <w:rPr/>
        <w:t xml:space="preserve">Effieciency (p. u.) </w:t>
      </w:r>
    </w:p>
    <w:p>
      <w:pPr>
        <w:pStyle w:val="TextBody"/>
        <w:bidi w:val="0"/>
        <w:spacing w:before="0" w:after="283"/>
        <w:jc w:val="start"/>
        <w:rPr/>
      </w:pPr>
      <w:r>
        <w:rPr/>
        <w:t xml:space="preserve">0. 1 </w:t>
      </w:r>
    </w:p>
    <w:p>
      <w:pPr>
        <w:pStyle w:val="TextBody"/>
        <w:bidi w:val="0"/>
        <w:spacing w:before="0" w:after="283"/>
        <w:jc w:val="start"/>
        <w:rPr/>
      </w:pPr>
      <w:r>
        <w:rPr/>
        <w:t xml:space="preserve">1450 </w:t>
      </w:r>
    </w:p>
    <w:p>
      <w:pPr>
        <w:pStyle w:val="TextBody"/>
        <w:bidi w:val="0"/>
        <w:spacing w:before="0" w:after="283"/>
        <w:jc w:val="start"/>
        <w:rPr/>
      </w:pPr>
      <w:r>
        <w:rPr/>
        <w:t xml:space="preserve">15. 18 </w:t>
      </w:r>
    </w:p>
    <w:p>
      <w:pPr>
        <w:pStyle w:val="TextBody"/>
        <w:bidi w:val="0"/>
        <w:spacing w:before="0" w:after="283"/>
        <w:jc w:val="start"/>
        <w:rPr/>
      </w:pPr>
      <w:r>
        <w:rPr/>
        <w:t xml:space="preserve">250 </w:t>
      </w:r>
    </w:p>
    <w:p>
      <w:pPr>
        <w:pStyle w:val="TextBody"/>
        <w:bidi w:val="0"/>
        <w:spacing w:before="0" w:after="283"/>
        <w:jc w:val="start"/>
        <w:rPr/>
      </w:pPr>
      <w:r>
        <w:rPr/>
        <w:t xml:space="preserve">1. 7 </w:t>
      </w:r>
    </w:p>
    <w:p>
      <w:pPr>
        <w:pStyle w:val="TextBody"/>
        <w:bidi w:val="0"/>
        <w:spacing w:before="0" w:after="283"/>
        <w:jc w:val="start"/>
        <w:rPr/>
      </w:pPr>
      <w:r>
        <w:rPr/>
        <w:t xml:space="preserve">245 </w:t>
      </w:r>
    </w:p>
    <w:p>
      <w:pPr>
        <w:pStyle w:val="TextBody"/>
        <w:bidi w:val="0"/>
        <w:spacing w:before="0" w:after="283"/>
        <w:jc w:val="start"/>
        <w:rPr/>
      </w:pPr>
      <w:r>
        <w:rPr/>
        <w:t xml:space="preserve">416. 5 </w:t>
      </w:r>
    </w:p>
    <w:p>
      <w:pPr>
        <w:pStyle w:val="TextBody"/>
        <w:bidi w:val="0"/>
        <w:spacing w:before="0" w:after="283"/>
        <w:jc w:val="start"/>
        <w:rPr/>
      </w:pPr>
      <w:r>
        <w:rPr/>
        <w:t xml:space="preserve">0. 6 </w:t>
      </w:r>
    </w:p>
    <w:p>
      <w:pPr>
        <w:pStyle w:val="TextBody"/>
        <w:bidi w:val="0"/>
        <w:spacing w:before="0" w:after="283"/>
        <w:jc w:val="start"/>
        <w:rPr/>
      </w:pPr>
      <w:r>
        <w:rPr/>
        <w:t xml:space="preserve">0. 0607375 </w:t>
      </w:r>
    </w:p>
    <w:p>
      <w:pPr>
        <w:pStyle w:val="TextBody"/>
        <w:bidi w:val="0"/>
        <w:spacing w:before="0" w:after="283"/>
        <w:jc w:val="start"/>
        <w:rPr/>
      </w:pPr>
      <w:r>
        <w:rPr/>
        <w:t xml:space="preserve">0. 2 </w:t>
      </w:r>
    </w:p>
    <w:p>
      <w:pPr>
        <w:pStyle w:val="TextBody"/>
        <w:bidi w:val="0"/>
        <w:spacing w:before="0" w:after="283"/>
        <w:jc w:val="start"/>
        <w:rPr/>
      </w:pPr>
      <w:r>
        <w:rPr/>
        <w:t xml:space="preserve">1450 </w:t>
      </w:r>
    </w:p>
    <w:p>
      <w:pPr>
        <w:pStyle w:val="TextBody"/>
        <w:bidi w:val="0"/>
        <w:spacing w:before="0" w:after="283"/>
        <w:jc w:val="start"/>
        <w:rPr/>
      </w:pPr>
      <w:r>
        <w:rPr/>
        <w:t xml:space="preserve">30. 37 </w:t>
      </w:r>
    </w:p>
    <w:p>
      <w:pPr>
        <w:pStyle w:val="TextBody"/>
        <w:bidi w:val="0"/>
        <w:spacing w:before="0" w:after="283"/>
        <w:jc w:val="start"/>
        <w:rPr/>
      </w:pPr>
      <w:r>
        <w:rPr/>
        <w:t xml:space="preserve">290 </w:t>
      </w:r>
    </w:p>
    <w:p>
      <w:pPr>
        <w:pStyle w:val="TextBody"/>
        <w:bidi w:val="0"/>
        <w:spacing w:before="0" w:after="283"/>
        <w:jc w:val="start"/>
        <w:rPr/>
      </w:pPr>
      <w:r>
        <w:rPr/>
        <w:t xml:space="preserve">1. 75 </w:t>
      </w:r>
    </w:p>
    <w:p>
      <w:pPr>
        <w:pStyle w:val="TextBody"/>
        <w:bidi w:val="0"/>
        <w:spacing w:before="0" w:after="283"/>
        <w:jc w:val="start"/>
        <w:rPr/>
      </w:pPr>
      <w:r>
        <w:rPr/>
        <w:t xml:space="preserve">245 </w:t>
      </w:r>
    </w:p>
    <w:p>
      <w:pPr>
        <w:pStyle w:val="TextBody"/>
        <w:bidi w:val="0"/>
        <w:spacing w:before="0" w:after="283"/>
        <w:jc w:val="start"/>
        <w:rPr/>
      </w:pPr>
      <w:r>
        <w:rPr/>
        <w:t xml:space="preserve">428. 75 </w:t>
      </w:r>
    </w:p>
    <w:p>
      <w:pPr>
        <w:pStyle w:val="TextBody"/>
        <w:bidi w:val="0"/>
        <w:spacing w:before="0" w:after="283"/>
        <w:jc w:val="start"/>
        <w:rPr/>
      </w:pPr>
      <w:r>
        <w:rPr/>
        <w:t xml:space="preserve">0. 676 </w:t>
      </w:r>
    </w:p>
    <w:p>
      <w:pPr>
        <w:pStyle w:val="TextBody"/>
        <w:bidi w:val="0"/>
        <w:spacing w:before="0" w:after="283"/>
        <w:jc w:val="start"/>
        <w:rPr/>
      </w:pPr>
      <w:r>
        <w:rPr/>
        <w:t xml:space="preserve">0. 1047198 </w:t>
      </w:r>
    </w:p>
    <w:p>
      <w:pPr>
        <w:pStyle w:val="TextBody"/>
        <w:bidi w:val="0"/>
        <w:spacing w:before="0" w:after="283"/>
        <w:jc w:val="start"/>
        <w:rPr/>
      </w:pPr>
      <w:r>
        <w:rPr/>
        <w:t xml:space="preserve">0. 3 </w:t>
      </w:r>
    </w:p>
    <w:p>
      <w:pPr>
        <w:pStyle w:val="TextBody"/>
        <w:bidi w:val="0"/>
        <w:spacing w:before="0" w:after="283"/>
        <w:jc w:val="start"/>
        <w:rPr/>
      </w:pPr>
      <w:r>
        <w:rPr/>
        <w:t xml:space="preserve">1450 </w:t>
      </w:r>
    </w:p>
    <w:p>
      <w:pPr>
        <w:pStyle w:val="TextBody"/>
        <w:bidi w:val="0"/>
        <w:spacing w:before="0" w:after="283"/>
        <w:jc w:val="start"/>
        <w:rPr/>
      </w:pPr>
      <w:r>
        <w:rPr/>
        <w:t xml:space="preserve">45. 55 </w:t>
      </w:r>
    </w:p>
    <w:p>
      <w:pPr>
        <w:pStyle w:val="TextBody"/>
        <w:bidi w:val="0"/>
        <w:spacing w:before="0" w:after="283"/>
        <w:jc w:val="start"/>
        <w:rPr/>
      </w:pPr>
      <w:r>
        <w:rPr/>
        <w:t xml:space="preserve">310 </w:t>
      </w:r>
    </w:p>
    <w:p>
      <w:pPr>
        <w:pStyle w:val="TextBody"/>
        <w:bidi w:val="0"/>
        <w:spacing w:before="0" w:after="283"/>
        <w:jc w:val="start"/>
        <w:rPr/>
      </w:pPr>
      <w:r>
        <w:rPr/>
        <w:t xml:space="preserve">1. 8 </w:t>
      </w:r>
    </w:p>
    <w:p>
      <w:pPr>
        <w:pStyle w:val="TextBody"/>
        <w:bidi w:val="0"/>
        <w:spacing w:before="0" w:after="283"/>
        <w:jc w:val="start"/>
        <w:rPr/>
      </w:pPr>
      <w:r>
        <w:rPr/>
        <w:t xml:space="preserve">245 </w:t>
      </w:r>
    </w:p>
    <w:p>
      <w:pPr>
        <w:pStyle w:val="TextBody"/>
        <w:bidi w:val="0"/>
        <w:spacing w:before="0" w:after="283"/>
        <w:jc w:val="start"/>
        <w:rPr/>
      </w:pPr>
      <w:r>
        <w:rPr/>
        <w:t xml:space="preserve">441 </w:t>
      </w:r>
    </w:p>
    <w:p>
      <w:pPr>
        <w:pStyle w:val="TextBody"/>
        <w:bidi w:val="0"/>
        <w:spacing w:before="0" w:after="283"/>
        <w:jc w:val="start"/>
        <w:rPr/>
      </w:pPr>
      <w:r>
        <w:rPr/>
        <w:t xml:space="preserve">0. 703 </w:t>
      </w:r>
    </w:p>
    <w:p>
      <w:pPr>
        <w:pStyle w:val="TextBody"/>
        <w:bidi w:val="0"/>
        <w:spacing w:before="0" w:after="283"/>
        <w:jc w:val="start"/>
        <w:rPr/>
      </w:pPr>
      <w:r>
        <w:rPr/>
        <w:t xml:space="preserve">0. 1469455 </w:t>
      </w:r>
    </w:p>
    <w:p>
      <w:pPr>
        <w:pStyle w:val="TextBody"/>
        <w:bidi w:val="0"/>
        <w:spacing w:before="0" w:after="283"/>
        <w:jc w:val="start"/>
        <w:rPr/>
      </w:pPr>
      <w:r>
        <w:rPr/>
        <w:t xml:space="preserve">0. 4 </w:t>
      </w:r>
    </w:p>
    <w:p>
      <w:pPr>
        <w:pStyle w:val="TextBody"/>
        <w:bidi w:val="0"/>
        <w:spacing w:before="0" w:after="283"/>
        <w:jc w:val="start"/>
        <w:rPr/>
      </w:pPr>
      <w:r>
        <w:rPr/>
        <w:t xml:space="preserve">1448 </w:t>
      </w:r>
    </w:p>
    <w:p>
      <w:pPr>
        <w:pStyle w:val="TextBody"/>
        <w:bidi w:val="0"/>
        <w:spacing w:before="0" w:after="283"/>
        <w:jc w:val="start"/>
        <w:rPr/>
      </w:pPr>
      <w:r>
        <w:rPr/>
        <w:t xml:space="preserve">60. 65 </w:t>
      </w:r>
    </w:p>
    <w:p>
      <w:pPr>
        <w:pStyle w:val="TextBody"/>
        <w:bidi w:val="0"/>
        <w:spacing w:before="0" w:after="283"/>
        <w:jc w:val="start"/>
        <w:rPr/>
      </w:pPr>
      <w:r>
        <w:rPr/>
        <w:t xml:space="preserve">330 </w:t>
      </w:r>
    </w:p>
    <w:p>
      <w:pPr>
        <w:pStyle w:val="TextBody"/>
        <w:bidi w:val="0"/>
        <w:spacing w:before="0" w:after="283"/>
        <w:jc w:val="start"/>
        <w:rPr/>
      </w:pPr>
      <w:r>
        <w:rPr/>
        <w:t xml:space="preserve">1. 81 </w:t>
      </w:r>
    </w:p>
    <w:p>
      <w:pPr>
        <w:pStyle w:val="TextBody"/>
        <w:bidi w:val="0"/>
        <w:spacing w:before="0" w:after="283"/>
        <w:jc w:val="start"/>
        <w:rPr/>
      </w:pPr>
      <w:r>
        <w:rPr/>
        <w:t xml:space="preserve">245 </w:t>
      </w:r>
    </w:p>
    <w:p>
      <w:pPr>
        <w:pStyle w:val="TextBody"/>
        <w:bidi w:val="0"/>
        <w:spacing w:before="0" w:after="283"/>
        <w:jc w:val="start"/>
        <w:rPr/>
      </w:pPr>
      <w:r>
        <w:rPr/>
        <w:t xml:space="preserve">443. 45 </w:t>
      </w:r>
    </w:p>
    <w:p>
      <w:pPr>
        <w:pStyle w:val="TextBody"/>
        <w:bidi w:val="0"/>
        <w:spacing w:before="0" w:after="283"/>
        <w:jc w:val="start"/>
        <w:rPr/>
      </w:pPr>
      <w:r>
        <w:rPr/>
        <w:t xml:space="preserve">0. 744 </w:t>
      </w:r>
    </w:p>
    <w:p>
      <w:pPr>
        <w:pStyle w:val="TextBody"/>
        <w:bidi w:val="0"/>
        <w:spacing w:before="0" w:after="283"/>
        <w:jc w:val="start"/>
        <w:rPr/>
      </w:pPr>
      <w:r>
        <w:rPr/>
        <w:t xml:space="preserve">0. 183799 </w:t>
      </w:r>
    </w:p>
    <w:p>
      <w:pPr>
        <w:pStyle w:val="TextBody"/>
        <w:bidi w:val="0"/>
        <w:spacing w:before="0" w:after="283"/>
        <w:jc w:val="start"/>
        <w:rPr/>
      </w:pPr>
      <w:r>
        <w:rPr/>
        <w:t xml:space="preserve">0. 5 </w:t>
      </w:r>
    </w:p>
    <w:p>
      <w:pPr>
        <w:pStyle w:val="TextBody"/>
        <w:bidi w:val="0"/>
        <w:spacing w:before="0" w:after="283"/>
        <w:jc w:val="start"/>
        <w:rPr/>
      </w:pPr>
      <w:r>
        <w:rPr/>
        <w:t xml:space="preserve">1425 </w:t>
      </w:r>
    </w:p>
    <w:p>
      <w:pPr>
        <w:pStyle w:val="TextBody"/>
        <w:bidi w:val="0"/>
        <w:spacing w:before="0" w:after="283"/>
        <w:jc w:val="start"/>
        <w:rPr/>
      </w:pPr>
      <w:r>
        <w:rPr/>
        <w:t xml:space="preserve">74. 61 </w:t>
      </w:r>
    </w:p>
    <w:p>
      <w:pPr>
        <w:pStyle w:val="TextBody"/>
        <w:bidi w:val="0"/>
        <w:spacing w:before="0" w:after="283"/>
        <w:jc w:val="start"/>
        <w:rPr/>
      </w:pPr>
      <w:r>
        <w:rPr/>
        <w:t xml:space="preserve">355 </w:t>
      </w:r>
    </w:p>
    <w:p>
      <w:pPr>
        <w:pStyle w:val="TextBody"/>
        <w:bidi w:val="0"/>
        <w:spacing w:before="0" w:after="283"/>
        <w:jc w:val="start"/>
        <w:rPr/>
      </w:pPr>
      <w:r>
        <w:rPr/>
        <w:t xml:space="preserve">1. 9 </w:t>
      </w:r>
    </w:p>
    <w:p>
      <w:pPr>
        <w:pStyle w:val="TextBody"/>
        <w:bidi w:val="0"/>
        <w:spacing w:before="0" w:after="283"/>
        <w:jc w:val="start"/>
        <w:rPr/>
      </w:pPr>
      <w:r>
        <w:rPr/>
        <w:t xml:space="preserve">245 </w:t>
      </w:r>
    </w:p>
    <w:p>
      <w:pPr>
        <w:pStyle w:val="TextBody"/>
        <w:bidi w:val="0"/>
        <w:spacing w:before="0" w:after="283"/>
        <w:jc w:val="start"/>
        <w:rPr/>
      </w:pPr>
      <w:r>
        <w:rPr/>
        <w:t xml:space="preserve">465. 5 </w:t>
      </w:r>
    </w:p>
    <w:p>
      <w:pPr>
        <w:pStyle w:val="TextBody"/>
        <w:bidi w:val="0"/>
        <w:spacing w:before="0" w:after="283"/>
        <w:jc w:val="start"/>
        <w:rPr/>
      </w:pPr>
      <w:r>
        <w:rPr/>
        <w:t xml:space="preserve">0. 763 </w:t>
      </w:r>
    </w:p>
    <w:p>
      <w:pPr>
        <w:pStyle w:val="TextBody"/>
        <w:bidi w:val="0"/>
        <w:spacing w:before="0" w:after="283"/>
        <w:jc w:val="start"/>
        <w:rPr/>
      </w:pPr>
      <w:r>
        <w:rPr/>
        <w:t xml:space="preserve">0. 210177 </w:t>
      </w:r>
    </w:p>
    <w:p>
      <w:pPr>
        <w:pStyle w:val="TextBody"/>
        <w:bidi w:val="0"/>
        <w:spacing w:before="0" w:after="283"/>
        <w:jc w:val="start"/>
        <w:rPr/>
      </w:pPr>
      <w:r>
        <w:rPr/>
        <w:t xml:space="preserve">0. 6 </w:t>
      </w:r>
    </w:p>
    <w:p>
      <w:pPr>
        <w:pStyle w:val="TextBody"/>
        <w:bidi w:val="0"/>
        <w:spacing w:before="0" w:after="283"/>
        <w:jc w:val="start"/>
        <w:rPr/>
      </w:pPr>
      <w:r>
        <w:rPr/>
        <w:t xml:space="preserve">1400 </w:t>
      </w:r>
    </w:p>
    <w:p>
      <w:pPr>
        <w:pStyle w:val="TextBody"/>
        <w:bidi w:val="0"/>
        <w:spacing w:before="0" w:after="283"/>
        <w:jc w:val="start"/>
        <w:rPr/>
      </w:pPr>
      <w:r>
        <w:rPr/>
        <w:t xml:space="preserve">87. 96 </w:t>
      </w:r>
    </w:p>
    <w:p>
      <w:pPr>
        <w:pStyle w:val="TextBody"/>
        <w:bidi w:val="0"/>
        <w:spacing w:before="0" w:after="283"/>
        <w:jc w:val="start"/>
        <w:rPr/>
      </w:pPr>
      <w:r>
        <w:rPr/>
        <w:t xml:space="preserve">390 </w:t>
      </w:r>
    </w:p>
    <w:p>
      <w:pPr>
        <w:pStyle w:val="TextBody"/>
        <w:bidi w:val="0"/>
        <w:spacing w:before="0" w:after="283"/>
        <w:jc w:val="start"/>
        <w:rPr/>
      </w:pPr>
      <w:r>
        <w:rPr/>
        <w:t xml:space="preserve">1. 97 </w:t>
      </w:r>
    </w:p>
    <w:p>
      <w:pPr>
        <w:pStyle w:val="TextBody"/>
        <w:bidi w:val="0"/>
        <w:spacing w:before="0" w:after="283"/>
        <w:jc w:val="start"/>
        <w:rPr/>
      </w:pPr>
      <w:r>
        <w:rPr/>
        <w:t xml:space="preserve">245 </w:t>
      </w:r>
    </w:p>
    <w:p>
      <w:pPr>
        <w:pStyle w:val="TextBody"/>
        <w:bidi w:val="0"/>
        <w:spacing w:before="0" w:after="283"/>
        <w:jc w:val="start"/>
        <w:rPr/>
      </w:pPr>
      <w:r>
        <w:rPr/>
        <w:t xml:space="preserve">482. 65 </w:t>
      </w:r>
    </w:p>
    <w:p>
      <w:pPr>
        <w:pStyle w:val="TextBody"/>
        <w:bidi w:val="0"/>
        <w:spacing w:before="0" w:after="283"/>
        <w:jc w:val="start"/>
        <w:rPr/>
      </w:pPr>
      <w:r>
        <w:rPr/>
        <w:t xml:space="preserve">0. 808 </w:t>
      </w:r>
    </w:p>
    <w:p>
      <w:pPr>
        <w:pStyle w:val="TextBody"/>
        <w:bidi w:val="0"/>
        <w:spacing w:before="0" w:after="283"/>
        <w:jc w:val="start"/>
        <w:rPr/>
      </w:pPr>
      <w:r>
        <w:rPr/>
        <w:t xml:space="preserve">0. 2255502 </w:t>
      </w:r>
    </w:p>
    <w:p>
      <w:pPr>
        <w:pStyle w:val="TextBody"/>
        <w:bidi w:val="0"/>
        <w:spacing w:before="0" w:after="283"/>
        <w:jc w:val="start"/>
        <w:rPr/>
      </w:pPr>
      <w:r>
        <w:rPr/>
        <w:t xml:space="preserve">0. 7 </w:t>
      </w:r>
    </w:p>
    <w:p>
      <w:pPr>
        <w:pStyle w:val="TextBody"/>
        <w:bidi w:val="0"/>
        <w:spacing w:before="0" w:after="283"/>
        <w:jc w:val="start"/>
        <w:rPr/>
      </w:pPr>
      <w:r>
        <w:rPr/>
        <w:t xml:space="preserve">1390 </w:t>
      </w:r>
    </w:p>
    <w:p>
      <w:pPr>
        <w:pStyle w:val="TextBody"/>
        <w:bidi w:val="0"/>
        <w:spacing w:before="0" w:after="283"/>
        <w:jc w:val="start"/>
        <w:rPr/>
      </w:pPr>
      <w:r>
        <w:rPr/>
        <w:t xml:space="preserve">101. 9 </w:t>
      </w:r>
    </w:p>
    <w:p>
      <w:pPr>
        <w:pStyle w:val="TextBody"/>
        <w:bidi w:val="0"/>
        <w:spacing w:before="0" w:after="283"/>
        <w:jc w:val="start"/>
        <w:rPr/>
      </w:pPr>
      <w:r>
        <w:rPr/>
        <w:t xml:space="preserve">421 </w:t>
      </w:r>
    </w:p>
    <w:p>
      <w:pPr>
        <w:pStyle w:val="TextBody"/>
        <w:bidi w:val="0"/>
        <w:spacing w:before="0" w:after="283"/>
        <w:jc w:val="start"/>
        <w:rPr/>
      </w:pPr>
      <w:r>
        <w:rPr/>
        <w:t xml:space="preserve">2. 05 </w:t>
      </w:r>
    </w:p>
    <w:p>
      <w:pPr>
        <w:pStyle w:val="TextBody"/>
        <w:bidi w:val="0"/>
        <w:spacing w:before="0" w:after="283"/>
        <w:jc w:val="start"/>
        <w:rPr/>
      </w:pPr>
      <w:r>
        <w:rPr/>
        <w:t xml:space="preserve">245 </w:t>
      </w:r>
    </w:p>
    <w:p>
      <w:pPr>
        <w:pStyle w:val="TextBody"/>
        <w:bidi w:val="0"/>
        <w:spacing w:before="0" w:after="283"/>
        <w:jc w:val="start"/>
        <w:rPr/>
      </w:pPr>
      <w:r>
        <w:rPr/>
        <w:t xml:space="preserve">502. 25 </w:t>
      </w:r>
    </w:p>
    <w:p>
      <w:pPr>
        <w:pStyle w:val="TextBody"/>
        <w:bidi w:val="0"/>
        <w:spacing w:before="0" w:after="283"/>
        <w:jc w:val="start"/>
        <w:rPr/>
      </w:pPr>
      <w:r>
        <w:rPr/>
        <w:t xml:space="preserve">0. 838 </w:t>
      </w:r>
    </w:p>
    <w:p>
      <w:pPr>
        <w:pStyle w:val="TextBody"/>
        <w:bidi w:val="0"/>
        <w:spacing w:before="0" w:after="283"/>
        <w:jc w:val="start"/>
        <w:rPr/>
      </w:pPr>
      <w:r>
        <w:rPr/>
        <w:t xml:space="preserve">0. 2420245 </w:t>
      </w:r>
    </w:p>
    <w:p>
      <w:pPr>
        <w:pStyle w:val="TextBody"/>
        <w:bidi w:val="0"/>
        <w:spacing w:before="0" w:after="283"/>
        <w:jc w:val="start"/>
        <w:rPr/>
      </w:pPr>
      <w:r>
        <w:rPr/>
        <w:t xml:space="preserve">0. 8 </w:t>
      </w:r>
    </w:p>
    <w:p>
      <w:pPr>
        <w:pStyle w:val="TextBody"/>
        <w:bidi w:val="0"/>
        <w:spacing w:before="0" w:after="283"/>
        <w:jc w:val="start"/>
        <w:rPr/>
      </w:pPr>
      <w:r>
        <w:rPr/>
        <w:t xml:space="preserve">1350 </w:t>
      </w:r>
    </w:p>
    <w:p>
      <w:pPr>
        <w:pStyle w:val="TextBody"/>
        <w:bidi w:val="0"/>
        <w:spacing w:before="0" w:after="283"/>
        <w:jc w:val="start"/>
        <w:rPr/>
      </w:pPr>
      <w:r>
        <w:rPr/>
        <w:t xml:space="preserve">113. 1 </w:t>
      </w:r>
    </w:p>
    <w:p>
      <w:pPr>
        <w:pStyle w:val="TextBody"/>
        <w:bidi w:val="0"/>
        <w:spacing w:before="0" w:after="283"/>
        <w:jc w:val="start"/>
        <w:rPr/>
      </w:pPr>
      <w:r>
        <w:rPr/>
        <w:t xml:space="preserve">470 </w:t>
      </w:r>
    </w:p>
    <w:p>
      <w:pPr>
        <w:pStyle w:val="TextBody"/>
        <w:bidi w:val="0"/>
        <w:spacing w:before="0" w:after="283"/>
        <w:jc w:val="start"/>
        <w:rPr/>
      </w:pPr>
      <w:r>
        <w:rPr/>
        <w:t xml:space="preserve">2. 2 </w:t>
      </w:r>
    </w:p>
    <w:p>
      <w:pPr>
        <w:pStyle w:val="TextBody"/>
        <w:bidi w:val="0"/>
        <w:spacing w:before="0" w:after="283"/>
        <w:jc w:val="start"/>
        <w:rPr/>
      </w:pPr>
      <w:r>
        <w:rPr/>
        <w:t xml:space="preserve">245 </w:t>
      </w:r>
    </w:p>
    <w:p>
      <w:pPr>
        <w:pStyle w:val="TextBody"/>
        <w:bidi w:val="0"/>
        <w:spacing w:before="0" w:after="283"/>
        <w:jc w:val="start"/>
        <w:rPr/>
      </w:pPr>
      <w:r>
        <w:rPr/>
        <w:t xml:space="preserve">539 </w:t>
      </w:r>
    </w:p>
    <w:p>
      <w:pPr>
        <w:pStyle w:val="TextBody"/>
        <w:bidi w:val="0"/>
        <w:spacing w:before="0" w:after="283"/>
        <w:jc w:val="start"/>
        <w:rPr/>
      </w:pPr>
      <w:r>
        <w:rPr/>
        <w:t xml:space="preserve">0. 872 </w:t>
      </w:r>
    </w:p>
    <w:p>
      <w:pPr>
        <w:pStyle w:val="TextBody"/>
        <w:bidi w:val="0"/>
        <w:spacing w:before="0" w:after="283"/>
        <w:jc w:val="start"/>
        <w:rPr/>
      </w:pPr>
      <w:r>
        <w:rPr/>
        <w:t xml:space="preserve">0. 2406326 </w:t>
      </w:r>
    </w:p>
    <w:p>
      <w:pPr>
        <w:pStyle w:val="TextBody"/>
        <w:bidi w:val="0"/>
        <w:spacing w:before="0" w:after="283"/>
        <w:jc w:val="start"/>
        <w:rPr/>
      </w:pPr>
      <w:r>
        <w:rPr/>
        <w:t xml:space="preserve">0. 9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values for output power, volt-amperes, input power, power factor and efficiency were calculated using the following relationships:- </w:t>
      </w:r>
    </w:p>
    <w:p>
      <w:pPr>
        <w:pStyle w:val="TextBody"/>
        <w:bidi w:val="0"/>
        <w:spacing w:before="0" w:after="283"/>
        <w:jc w:val="start"/>
        <w:rPr/>
      </w:pPr>
      <w:r>
        <w:rPr/>
        <w:t xml:space="preserve">Problems:- </w:t>
      </w:r>
    </w:p>
    <w:p>
      <w:pPr>
        <w:pStyle w:val="TextBody"/>
        <w:bidi w:val="0"/>
        <w:spacing w:before="0" w:after="283"/>
        <w:jc w:val="start"/>
        <w:rPr/>
      </w:pPr>
      <w:r>
        <w:rPr/>
        <w:t xml:space="preserve">Before the results are expressed in graphical form and commented on, the report discusses any problems that occurred during the lab experiment. Only one major issue occurred during the induction motor test. The fault was due to a wiring error. A link was missing on one of the watt meters which caused the motor to “ single phase” and not rotate. It was easy to see that it was “ single phasing” because the current measured for one of the phases was zero, indicating an open circuit somewhere. The link was quickly replaced and the test could begin. </w:t>
      </w:r>
    </w:p>
    <w:p>
      <w:pPr>
        <w:pStyle w:val="TextBody"/>
        <w:bidi w:val="0"/>
        <w:spacing w:before="0" w:after="283"/>
        <w:jc w:val="start"/>
        <w:rPr/>
      </w:pPr>
      <w:r>
        <w:rPr/>
        <w:t xml:space="preserve">Graphical Analysis:- </w:t>
      </w:r>
    </w:p>
    <w:p>
      <w:pPr>
        <w:pStyle w:val="TextBody"/>
        <w:bidi w:val="0"/>
        <w:spacing w:before="0" w:after="283"/>
        <w:jc w:val="start"/>
        <w:rPr/>
      </w:pPr>
      <w:r>
        <w:rPr/>
        <w:t xml:space="preserve">Now the report illustrates the results in the table T. 1 in a graphical form, to make comparison the results from the test equipment manufacture have been included as a guide. </w:t>
      </w:r>
    </w:p>
    <w:p>
      <w:pPr>
        <w:pStyle w:val="TextBody"/>
        <w:bidi w:val="0"/>
        <w:spacing w:before="0" w:after="283"/>
        <w:jc w:val="start"/>
        <w:rPr/>
      </w:pPr>
      <w:r>
        <w:rPr/>
        <w:t xml:space="preserve">Speed vs. Torque </w:t>
      </w:r>
    </w:p>
    <w:p>
      <w:pPr>
        <w:pStyle w:val="TextBody"/>
        <w:bidi w:val="0"/>
        <w:spacing w:before="0" w:after="283"/>
        <w:jc w:val="start"/>
        <w:rPr/>
      </w:pPr>
      <w:r>
        <w:rPr/>
        <w:t xml:space="preserve">Supply Current versus Torque </w:t>
      </w:r>
    </w:p>
    <w:p>
      <w:pPr>
        <w:pStyle w:val="TextBody"/>
        <w:bidi w:val="0"/>
        <w:spacing w:before="0" w:after="283"/>
        <w:jc w:val="start"/>
        <w:rPr/>
      </w:pPr>
      <w:r>
        <w:rPr/>
        <w:t xml:space="preserve">Power Factor versus Torque </w:t>
      </w:r>
    </w:p>
    <w:p>
      <w:pPr>
        <w:pStyle w:val="TextBody"/>
        <w:bidi w:val="0"/>
        <w:spacing w:before="0" w:after="283"/>
        <w:jc w:val="start"/>
        <w:rPr/>
      </w:pPr>
      <w:r>
        <w:rPr/>
        <w:t xml:space="preserve">Efficiency vs. Torque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 results acquired through practical experiment show encouraging results, both towards theory and also towards the manufactures guide results. Some of the graphs could have been a more steady result but it is not possible to get perfect results on something like this without doing the test many more times and taking average values. The trends do illustrate what is expected, so this means the equipment was set up correctly, and the test was carried out uniformly to manufactures guidelines. </w:t>
      </w:r>
    </w:p>
    <w:p>
      <w:pPr>
        <w:pStyle w:val="Heading2"/>
        <w:bidi w:val="0"/>
        <w:jc w:val="start"/>
        <w:rPr/>
      </w:pPr>
      <w:r>
        <w:rPr/>
        <w:t xml:space="preserve">DC Motor Test </w:t>
      </w:r>
    </w:p>
    <w:p>
      <w:pPr>
        <w:pStyle w:val="TextBody"/>
        <w:bidi w:val="0"/>
        <w:spacing w:before="0" w:after="283"/>
        <w:jc w:val="start"/>
        <w:rPr/>
      </w:pPr>
      <w:r>
        <w:rPr/>
        <w:t xml:space="preserve">The working principle behind any DC motor is the attraction and repulsion of magnets. The simplest motors use electromagnets on a shaft, with permanent magnets in the case of the motor that attract and repel the electromagnets. The reason for using electromagnets is so that it is possible to flip their magnetic field (their north and south poles). </w:t>
      </w:r>
    </w:p>
    <w:p>
      <w:pPr>
        <w:pStyle w:val="TextBody"/>
        <w:bidi w:val="0"/>
        <w:spacing w:before="0" w:after="283"/>
        <w:jc w:val="start"/>
        <w:rPr/>
      </w:pPr>
      <w:r>
        <w:rPr/>
        <w:t xml:space="preserve">So the electromagnet is attracted to one of the permanent magnets. As soon as it reaches the permanent magnet, it’s north and south poles flip so that it is repelled from that magnet and attracted to the other permanent magnet. This video shows you the parts and how they fit together: </w:t>
      </w:r>
    </w:p>
    <w:p>
      <w:pPr>
        <w:pStyle w:val="TextBody"/>
        <w:bidi w:val="0"/>
        <w:spacing w:before="0" w:after="283"/>
        <w:jc w:val="start"/>
        <w:rPr/>
      </w:pPr>
      <w:r>
        <w:rPr/>
        <w:t xml:space="preserve">Test </w:t>
      </w:r>
    </w:p>
    <w:p>
      <w:pPr>
        <w:pStyle w:val="TextBody"/>
        <w:bidi w:val="0"/>
        <w:spacing w:before="0" w:after="283"/>
        <w:jc w:val="start"/>
        <w:rPr/>
      </w:pPr>
      <w:r>
        <w:rPr/>
        <w:t xml:space="preserve">The purpose of this test was to find the torque-speed characteristics of an AC induction motor. </w:t>
      </w:r>
    </w:p>
    <w:p>
      <w:pPr>
        <w:pStyle w:val="TextBody"/>
        <w:bidi w:val="0"/>
        <w:spacing w:before="0" w:after="283"/>
        <w:jc w:val="start"/>
        <w:rPr/>
      </w:pPr>
      <w:r>
        <w:rPr/>
        <w:t xml:space="preserve">The characteristics that will be analysed against torque are:- </w:t>
      </w:r>
    </w:p>
    <w:p>
      <w:pPr>
        <w:pStyle w:val="TextBody"/>
        <w:bidi w:val="0"/>
        <w:spacing w:before="0" w:after="283"/>
        <w:jc w:val="start"/>
        <w:rPr/>
      </w:pPr>
      <w:r>
        <w:rPr/>
        <w:t xml:space="preserve">Speed </w:t>
      </w:r>
    </w:p>
    <w:p>
      <w:pPr>
        <w:pStyle w:val="TextBody"/>
        <w:bidi w:val="0"/>
        <w:spacing w:before="0" w:after="283"/>
        <w:jc w:val="start"/>
        <w:rPr/>
      </w:pPr>
      <w:r>
        <w:rPr/>
        <w:t xml:space="preserve">Current </w:t>
      </w:r>
    </w:p>
    <w:p>
      <w:pPr>
        <w:pStyle w:val="TextBody"/>
        <w:bidi w:val="0"/>
        <w:spacing w:before="0" w:after="283"/>
        <w:jc w:val="start"/>
        <w:rPr/>
      </w:pPr>
      <w:r>
        <w:rPr/>
        <w:t xml:space="preserve">Efficiency </w:t>
      </w:r>
    </w:p>
    <w:p>
      <w:pPr>
        <w:pStyle w:val="TextBody"/>
        <w:bidi w:val="0"/>
        <w:spacing w:before="0" w:after="283"/>
        <w:jc w:val="start"/>
        <w:rPr/>
      </w:pPr>
      <w:r>
        <w:rPr/>
        <w:t xml:space="preserve">The basic idea behind the test, the motor is run at full speed and is connected to a brake unit. The brake unit can be adjusted to make the motor produce more or less amounts of torque. Starting at low motor torque, readings of current voltage and power are taken, then readings continue to be taken all they way to near stalling point. </w:t>
      </w:r>
    </w:p>
    <w:p>
      <w:pPr>
        <w:pStyle w:val="TextBody"/>
        <w:bidi w:val="0"/>
        <w:spacing w:before="0" w:after="283"/>
        <w:jc w:val="start"/>
        <w:rPr/>
      </w:pPr>
      <w:r>
        <w:rPr/>
        <w:t xml:space="preserve">Test Equipment:- </w:t>
      </w:r>
    </w:p>
    <w:p>
      <w:pPr>
        <w:pStyle w:val="TextBody"/>
        <w:bidi w:val="0"/>
        <w:spacing w:before="0" w:after="283"/>
        <w:jc w:val="start"/>
        <w:rPr/>
      </w:pPr>
      <w:r>
        <w:rPr/>
        <w:t xml:space="preserve">Circuit Diagram for DC Motor Test:- </w:t>
      </w:r>
    </w:p>
    <w:p>
      <w:pPr>
        <w:pStyle w:val="TextBody"/>
        <w:bidi w:val="0"/>
        <w:spacing w:before="0" w:after="283"/>
        <w:jc w:val="start"/>
        <w:rPr/>
      </w:pPr>
      <w:r>
        <w:rPr/>
        <w:t xml:space="preserve">Block Diagram </w:t>
      </w:r>
    </w:p>
    <w:p>
      <w:pPr>
        <w:pStyle w:val="TextBody"/>
        <w:bidi w:val="0"/>
        <w:spacing w:before="0" w:after="283"/>
        <w:jc w:val="start"/>
        <w:rPr/>
      </w:pPr>
      <w:r>
        <w:rPr/>
        <w:t xml:space="preserve">To further explain and simplify, a block diagram of the test is included below. This shows exactly how the system operates. </w:t>
      </w:r>
    </w:p>
    <w:p>
      <w:pPr>
        <w:pStyle w:val="TextBody"/>
        <w:bidi w:val="0"/>
        <w:spacing w:before="0" w:after="283"/>
        <w:jc w:val="start"/>
        <w:rPr/>
      </w:pPr>
      <w:r>
        <w:rPr/>
        <w:t xml:space="preserve">Brake </w:t>
      </w:r>
    </w:p>
    <w:p>
      <w:pPr>
        <w:pStyle w:val="TextBody"/>
        <w:bidi w:val="0"/>
        <w:spacing w:before="0" w:after="283"/>
        <w:jc w:val="start"/>
        <w:rPr/>
      </w:pPr>
      <w:r>
        <w:rPr/>
        <w:t xml:space="preserve">Motor </w:t>
      </w:r>
    </w:p>
    <w:p>
      <w:pPr>
        <w:pStyle w:val="TextBody"/>
        <w:bidi w:val="0"/>
        <w:spacing w:before="0" w:after="283"/>
        <w:jc w:val="start"/>
        <w:rPr/>
      </w:pPr>
      <w:r>
        <w:rPr/>
        <w:t xml:space="preserve">Three Phase Supply </w:t>
      </w:r>
    </w:p>
    <w:p>
      <w:pPr>
        <w:pStyle w:val="TextBody"/>
        <w:bidi w:val="0"/>
        <w:spacing w:before="0" w:after="283"/>
        <w:jc w:val="start"/>
        <w:rPr/>
      </w:pPr>
      <w:r>
        <w:rPr/>
        <w:t xml:space="preserve">Torque Control </w:t>
      </w:r>
    </w:p>
    <w:p>
      <w:pPr>
        <w:pStyle w:val="TextBody"/>
        <w:bidi w:val="0"/>
        <w:spacing w:before="0" w:after="283"/>
        <w:jc w:val="start"/>
        <w:rPr/>
      </w:pPr>
      <w:r>
        <w:rPr/>
        <w:t xml:space="preserve">Speed (rev/min) </w:t>
      </w:r>
    </w:p>
    <w:p>
      <w:pPr>
        <w:pStyle w:val="TextBody"/>
        <w:bidi w:val="0"/>
        <w:spacing w:before="0" w:after="283"/>
        <w:jc w:val="start"/>
        <w:rPr/>
      </w:pPr>
      <w:r>
        <w:rPr/>
        <w:t xml:space="preserve">Ammeter, volt meter, watt meter </w:t>
      </w:r>
    </w:p>
    <w:p>
      <w:pPr>
        <w:pStyle w:val="TextBody"/>
        <w:bidi w:val="0"/>
        <w:spacing w:before="0" w:after="283"/>
        <w:jc w:val="start"/>
        <w:rPr/>
      </w:pPr>
      <w:r>
        <w:rPr/>
        <w:t xml:space="preserve">Test Procedure </w:t>
      </w:r>
    </w:p>
    <w:p>
      <w:pPr>
        <w:pStyle w:val="TextBody"/>
        <w:bidi w:val="0"/>
        <w:spacing w:before="0" w:after="283"/>
        <w:jc w:val="start"/>
        <w:rPr/>
      </w:pPr>
      <w:r>
        <w:rPr/>
        <w:t xml:space="preserve">An extensive test procedure can be found in the appendix taken from the Student Guide of TecQuipment Electrical Machines FH2 refer to appendix !!!. </w:t>
      </w:r>
    </w:p>
    <w:p>
      <w:pPr>
        <w:pStyle w:val="TextBody"/>
        <w:bidi w:val="0"/>
        <w:spacing w:before="0" w:after="283"/>
        <w:jc w:val="start"/>
        <w:rPr/>
      </w:pPr>
      <w:r>
        <w:rPr/>
        <w:t xml:space="preserve">Results Table T. 4 </w:t>
      </w:r>
    </w:p>
    <w:p>
      <w:pPr>
        <w:pStyle w:val="Heading2"/>
        <w:bidi w:val="0"/>
        <w:jc w:val="start"/>
        <w:rPr/>
      </w:pPr>
      <w:r>
        <w:rPr/>
        <w:t xml:space="preserve">Torque (Nm) </w:t>
      </w:r>
    </w:p>
    <w:p>
      <w:pPr>
        <w:pStyle w:val="Heading2"/>
        <w:bidi w:val="0"/>
        <w:jc w:val="start"/>
        <w:rPr/>
      </w:pPr>
      <w:r>
        <w:rPr/>
        <w:t xml:space="preserve">Speed (rev/min) </w:t>
      </w:r>
    </w:p>
    <w:p>
      <w:pPr>
        <w:pStyle w:val="Heading2"/>
        <w:bidi w:val="0"/>
        <w:jc w:val="start"/>
        <w:rPr/>
      </w:pPr>
      <w:r>
        <w:rPr/>
        <w:t xml:space="preserve">Voltage (V) </w:t>
      </w:r>
    </w:p>
    <w:p>
      <w:pPr>
        <w:pStyle w:val="Heading2"/>
        <w:bidi w:val="0"/>
        <w:jc w:val="start"/>
        <w:rPr/>
      </w:pPr>
      <w:r>
        <w:rPr/>
        <w:t xml:space="preserve">Current (A) </w:t>
      </w:r>
    </w:p>
    <w:p>
      <w:pPr>
        <w:pStyle w:val="Heading2"/>
        <w:bidi w:val="0"/>
        <w:jc w:val="start"/>
        <w:rPr/>
      </w:pPr>
      <w:r>
        <w:rPr/>
        <w:t xml:space="preserve">Input Power (W) </w:t>
      </w:r>
    </w:p>
    <w:p>
      <w:pPr>
        <w:pStyle w:val="Heading2"/>
        <w:bidi w:val="0"/>
        <w:jc w:val="start"/>
        <w:rPr/>
      </w:pPr>
      <w:r>
        <w:rPr/>
        <w:t xml:space="preserve">Output Power (W) </w:t>
      </w:r>
    </w:p>
    <w:p>
      <w:pPr>
        <w:pStyle w:val="Heading2"/>
        <w:bidi w:val="0"/>
        <w:jc w:val="start"/>
        <w:rPr/>
      </w:pPr>
      <w:r>
        <w:rPr/>
        <w:t xml:space="preserve">Efficiency (p. u.) </w:t>
      </w:r>
    </w:p>
    <w:p>
      <w:pPr>
        <w:pStyle w:val="TextBody"/>
        <w:bidi w:val="0"/>
        <w:spacing w:before="0" w:after="283"/>
        <w:jc w:val="start"/>
        <w:rPr/>
      </w:pPr>
      <w:r>
        <w:rPr/>
        <w:t xml:space="preserve">0. 05 </w:t>
      </w:r>
    </w:p>
    <w:p>
      <w:pPr>
        <w:pStyle w:val="TextBody"/>
        <w:bidi w:val="0"/>
        <w:spacing w:before="0" w:after="283"/>
        <w:jc w:val="start"/>
        <w:rPr/>
      </w:pPr>
      <w:r>
        <w:rPr/>
        <w:t xml:space="preserve">4600 </w:t>
      </w:r>
    </w:p>
    <w:p>
      <w:pPr>
        <w:pStyle w:val="TextBody"/>
        <w:bidi w:val="0"/>
        <w:spacing w:before="0" w:after="283"/>
        <w:jc w:val="start"/>
        <w:rPr/>
      </w:pPr>
      <w:r>
        <w:rPr/>
        <w:t xml:space="preserve">104 </w:t>
      </w:r>
    </w:p>
    <w:p>
      <w:pPr>
        <w:pStyle w:val="TextBody"/>
        <w:bidi w:val="0"/>
        <w:spacing w:before="0" w:after="283"/>
        <w:jc w:val="start"/>
        <w:rPr/>
      </w:pPr>
      <w:r>
        <w:rPr/>
        <w:t xml:space="preserve">0. 55 </w:t>
      </w:r>
    </w:p>
    <w:p>
      <w:pPr>
        <w:pStyle w:val="TextBody"/>
        <w:bidi w:val="0"/>
        <w:spacing w:before="0" w:after="283"/>
        <w:jc w:val="start"/>
        <w:rPr/>
      </w:pPr>
      <w:r>
        <w:rPr/>
        <w:t xml:space="preserve">57. 2 </w:t>
      </w:r>
    </w:p>
    <w:p>
      <w:pPr>
        <w:pStyle w:val="TextBody"/>
        <w:bidi w:val="0"/>
        <w:spacing w:before="0" w:after="283"/>
        <w:jc w:val="start"/>
        <w:rPr/>
      </w:pPr>
      <w:r>
        <w:rPr/>
        <w:t xml:space="preserve">24. 085544 </w:t>
      </w:r>
    </w:p>
    <w:p>
      <w:pPr>
        <w:pStyle w:val="TextBody"/>
        <w:bidi w:val="0"/>
        <w:spacing w:before="0" w:after="283"/>
        <w:jc w:val="start"/>
        <w:rPr/>
      </w:pPr>
      <w:r>
        <w:rPr/>
        <w:t xml:space="preserve">0. 421075938 </w:t>
      </w:r>
    </w:p>
    <w:p>
      <w:pPr>
        <w:pStyle w:val="TextBody"/>
        <w:bidi w:val="0"/>
        <w:spacing w:before="0" w:after="283"/>
        <w:jc w:val="start"/>
        <w:rPr/>
      </w:pPr>
      <w:r>
        <w:rPr/>
        <w:t xml:space="preserve">0. 1 </w:t>
      </w:r>
    </w:p>
    <w:p>
      <w:pPr>
        <w:pStyle w:val="TextBody"/>
        <w:bidi w:val="0"/>
        <w:spacing w:before="0" w:after="283"/>
        <w:jc w:val="start"/>
        <w:rPr/>
      </w:pPr>
      <w:r>
        <w:rPr/>
        <w:t xml:space="preserve">3900 </w:t>
      </w:r>
    </w:p>
    <w:p>
      <w:pPr>
        <w:pStyle w:val="TextBody"/>
        <w:bidi w:val="0"/>
        <w:spacing w:before="0" w:after="283"/>
        <w:jc w:val="start"/>
        <w:rPr/>
      </w:pPr>
      <w:r>
        <w:rPr/>
        <w:t xml:space="preserve">104 </w:t>
      </w:r>
    </w:p>
    <w:p>
      <w:pPr>
        <w:pStyle w:val="TextBody"/>
        <w:bidi w:val="0"/>
        <w:spacing w:before="0" w:after="283"/>
        <w:jc w:val="start"/>
        <w:rPr/>
      </w:pPr>
      <w:r>
        <w:rPr/>
        <w:t xml:space="preserve">0. 65 </w:t>
      </w:r>
    </w:p>
    <w:p>
      <w:pPr>
        <w:pStyle w:val="TextBody"/>
        <w:bidi w:val="0"/>
        <w:spacing w:before="0" w:after="283"/>
        <w:jc w:val="start"/>
        <w:rPr/>
      </w:pPr>
      <w:r>
        <w:rPr/>
        <w:t xml:space="preserve">67. 6 </w:t>
      </w:r>
    </w:p>
    <w:p>
      <w:pPr>
        <w:pStyle w:val="TextBody"/>
        <w:bidi w:val="0"/>
        <w:spacing w:before="0" w:after="283"/>
        <w:jc w:val="start"/>
        <w:rPr/>
      </w:pPr>
      <w:r>
        <w:rPr/>
        <w:t xml:space="preserve">40. 840704 </w:t>
      </w:r>
    </w:p>
    <w:p>
      <w:pPr>
        <w:pStyle w:val="TextBody"/>
        <w:bidi w:val="0"/>
        <w:spacing w:before="0" w:after="283"/>
        <w:jc w:val="start"/>
        <w:rPr/>
      </w:pPr>
      <w:r>
        <w:rPr/>
        <w:t xml:space="preserve">0. 604152433 </w:t>
      </w:r>
    </w:p>
    <w:p>
      <w:pPr>
        <w:pStyle w:val="TextBody"/>
        <w:bidi w:val="0"/>
        <w:spacing w:before="0" w:after="283"/>
        <w:jc w:val="start"/>
        <w:rPr/>
      </w:pPr>
      <w:r>
        <w:rPr/>
        <w:t xml:space="preserve">0. 15 </w:t>
      </w:r>
    </w:p>
    <w:p>
      <w:pPr>
        <w:pStyle w:val="TextBody"/>
        <w:bidi w:val="0"/>
        <w:spacing w:before="0" w:after="283"/>
        <w:jc w:val="start"/>
        <w:rPr/>
      </w:pPr>
      <w:r>
        <w:rPr/>
        <w:t xml:space="preserve">3200 </w:t>
      </w:r>
    </w:p>
    <w:p>
      <w:pPr>
        <w:pStyle w:val="TextBody"/>
        <w:bidi w:val="0"/>
        <w:spacing w:before="0" w:after="283"/>
        <w:jc w:val="start"/>
        <w:rPr/>
      </w:pPr>
      <w:r>
        <w:rPr/>
        <w:t xml:space="preserve">104 </w:t>
      </w:r>
    </w:p>
    <w:p>
      <w:pPr>
        <w:pStyle w:val="TextBody"/>
        <w:bidi w:val="0"/>
        <w:spacing w:before="0" w:after="283"/>
        <w:jc w:val="start"/>
        <w:rPr/>
      </w:pPr>
      <w:r>
        <w:rPr/>
        <w:t xml:space="preserve">0. 75 </w:t>
      </w:r>
    </w:p>
    <w:p>
      <w:pPr>
        <w:pStyle w:val="TextBody"/>
        <w:bidi w:val="0"/>
        <w:spacing w:before="0" w:after="283"/>
        <w:jc w:val="start"/>
        <w:rPr/>
      </w:pPr>
      <w:r>
        <w:rPr/>
        <w:t xml:space="preserve">78 </w:t>
      </w:r>
    </w:p>
    <w:p>
      <w:pPr>
        <w:pStyle w:val="TextBody"/>
        <w:bidi w:val="0"/>
        <w:spacing w:before="0" w:after="283"/>
        <w:jc w:val="start"/>
        <w:rPr/>
      </w:pPr>
      <w:r>
        <w:rPr/>
        <w:t xml:space="preserve">50. 265482 </w:t>
      </w:r>
    </w:p>
    <w:p>
      <w:pPr>
        <w:pStyle w:val="TextBody"/>
        <w:bidi w:val="0"/>
        <w:spacing w:before="0" w:after="283"/>
        <w:jc w:val="start"/>
        <w:rPr/>
      </w:pPr>
      <w:r>
        <w:rPr/>
        <w:t xml:space="preserve">0. 644429262 </w:t>
      </w:r>
    </w:p>
    <w:p>
      <w:pPr>
        <w:pStyle w:val="TextBody"/>
        <w:bidi w:val="0"/>
        <w:spacing w:before="0" w:after="283"/>
        <w:jc w:val="start"/>
        <w:rPr/>
      </w:pPr>
      <w:r>
        <w:rPr/>
        <w:t xml:space="preserve">0. 2 </w:t>
      </w:r>
    </w:p>
    <w:p>
      <w:pPr>
        <w:pStyle w:val="TextBody"/>
        <w:bidi w:val="0"/>
        <w:spacing w:before="0" w:after="283"/>
        <w:jc w:val="start"/>
        <w:rPr/>
      </w:pPr>
      <w:r>
        <w:rPr/>
        <w:t xml:space="preserve">2800 </w:t>
      </w:r>
    </w:p>
    <w:p>
      <w:pPr>
        <w:pStyle w:val="TextBody"/>
        <w:bidi w:val="0"/>
        <w:spacing w:before="0" w:after="283"/>
        <w:jc w:val="start"/>
        <w:rPr/>
      </w:pPr>
      <w:r>
        <w:rPr/>
        <w:t xml:space="preserve">104 </w:t>
      </w:r>
    </w:p>
    <w:p>
      <w:pPr>
        <w:pStyle w:val="TextBody"/>
        <w:bidi w:val="0"/>
        <w:spacing w:before="0" w:after="283"/>
        <w:jc w:val="start"/>
        <w:rPr/>
      </w:pPr>
      <w:r>
        <w:rPr/>
        <w:t xml:space="preserve">0. 9 </w:t>
      </w:r>
    </w:p>
    <w:p>
      <w:pPr>
        <w:pStyle w:val="TextBody"/>
        <w:bidi w:val="0"/>
        <w:spacing w:before="0" w:after="283"/>
        <w:jc w:val="start"/>
        <w:rPr/>
      </w:pPr>
      <w:r>
        <w:rPr/>
        <w:t xml:space="preserve">93. 6 </w:t>
      </w:r>
    </w:p>
    <w:p>
      <w:pPr>
        <w:pStyle w:val="TextBody"/>
        <w:bidi w:val="0"/>
        <w:spacing w:before="0" w:after="283"/>
        <w:jc w:val="start"/>
        <w:rPr/>
      </w:pPr>
      <w:r>
        <w:rPr/>
        <w:t xml:space="preserve">58. 643063 </w:t>
      </w:r>
    </w:p>
    <w:p>
      <w:pPr>
        <w:pStyle w:val="TextBody"/>
        <w:bidi w:val="0"/>
        <w:spacing w:before="0" w:after="283"/>
        <w:jc w:val="start"/>
        <w:rPr/>
      </w:pPr>
      <w:r>
        <w:rPr/>
        <w:t xml:space="preserve">0. 626528449 </w:t>
      </w:r>
    </w:p>
    <w:p>
      <w:pPr>
        <w:pStyle w:val="TextBody"/>
        <w:bidi w:val="0"/>
        <w:spacing w:before="0" w:after="283"/>
        <w:jc w:val="start"/>
        <w:rPr/>
      </w:pPr>
      <w:r>
        <w:rPr/>
        <w:t xml:space="preserve">0. 25 </w:t>
      </w:r>
    </w:p>
    <w:p>
      <w:pPr>
        <w:pStyle w:val="TextBody"/>
        <w:bidi w:val="0"/>
        <w:spacing w:before="0" w:after="283"/>
        <w:jc w:val="start"/>
        <w:rPr/>
      </w:pPr>
      <w:r>
        <w:rPr/>
        <w:t xml:space="preserve">2600 </w:t>
      </w:r>
    </w:p>
    <w:p>
      <w:pPr>
        <w:pStyle w:val="TextBody"/>
        <w:bidi w:val="0"/>
        <w:spacing w:before="0" w:after="283"/>
        <w:jc w:val="start"/>
        <w:rPr/>
      </w:pPr>
      <w:r>
        <w:rPr/>
        <w:t xml:space="preserve">104 </w:t>
      </w:r>
    </w:p>
    <w:p>
      <w:pPr>
        <w:pStyle w:val="TextBody"/>
        <w:bidi w:val="0"/>
        <w:spacing w:before="0" w:after="283"/>
        <w:jc w:val="start"/>
        <w:rPr/>
      </w:pPr>
      <w:r>
        <w:rPr/>
        <w:t xml:space="preserve">1 </w:t>
      </w:r>
    </w:p>
    <w:p>
      <w:pPr>
        <w:pStyle w:val="TextBody"/>
        <w:bidi w:val="0"/>
        <w:spacing w:before="0" w:after="283"/>
        <w:jc w:val="start"/>
        <w:rPr/>
      </w:pPr>
      <w:r>
        <w:rPr/>
        <w:t xml:space="preserve">104 </w:t>
      </w:r>
    </w:p>
    <w:p>
      <w:pPr>
        <w:pStyle w:val="TextBody"/>
        <w:bidi w:val="0"/>
        <w:spacing w:before="0" w:after="283"/>
        <w:jc w:val="start"/>
        <w:rPr/>
      </w:pPr>
      <w:r>
        <w:rPr/>
        <w:t xml:space="preserve">68. 067841 </w:t>
      </w:r>
    </w:p>
    <w:p>
      <w:pPr>
        <w:pStyle w:val="TextBody"/>
        <w:bidi w:val="0"/>
        <w:spacing w:before="0" w:after="283"/>
        <w:jc w:val="start"/>
        <w:rPr/>
      </w:pPr>
      <w:r>
        <w:rPr/>
        <w:t xml:space="preserve">0. 654498469 </w:t>
      </w:r>
    </w:p>
    <w:p>
      <w:pPr>
        <w:pStyle w:val="TextBody"/>
        <w:bidi w:val="0"/>
        <w:spacing w:before="0" w:after="283"/>
        <w:jc w:val="start"/>
        <w:rPr/>
      </w:pPr>
      <w:r>
        <w:rPr/>
        <w:t xml:space="preserve">0. 3 </w:t>
      </w:r>
    </w:p>
    <w:p>
      <w:pPr>
        <w:pStyle w:val="TextBody"/>
        <w:bidi w:val="0"/>
        <w:spacing w:before="0" w:after="283"/>
        <w:jc w:val="start"/>
        <w:rPr/>
      </w:pPr>
      <w:r>
        <w:rPr/>
        <w:t xml:space="preserve">2300 </w:t>
      </w:r>
    </w:p>
    <w:p>
      <w:pPr>
        <w:pStyle w:val="TextBody"/>
        <w:bidi w:val="0"/>
        <w:spacing w:before="0" w:after="283"/>
        <w:jc w:val="start"/>
        <w:rPr/>
      </w:pPr>
      <w:r>
        <w:rPr/>
        <w:t xml:space="preserve">104 </w:t>
      </w:r>
    </w:p>
    <w:p>
      <w:pPr>
        <w:pStyle w:val="TextBody"/>
        <w:bidi w:val="0"/>
        <w:spacing w:before="0" w:after="283"/>
        <w:jc w:val="start"/>
        <w:rPr/>
      </w:pPr>
      <w:r>
        <w:rPr/>
        <w:t xml:space="preserve">1. 15 </w:t>
      </w:r>
    </w:p>
    <w:p>
      <w:pPr>
        <w:pStyle w:val="TextBody"/>
        <w:bidi w:val="0"/>
        <w:spacing w:before="0" w:after="283"/>
        <w:jc w:val="start"/>
        <w:rPr/>
      </w:pPr>
      <w:r>
        <w:rPr/>
        <w:t xml:space="preserve">119. 6 </w:t>
      </w:r>
    </w:p>
    <w:p>
      <w:pPr>
        <w:pStyle w:val="TextBody"/>
        <w:bidi w:val="0"/>
        <w:spacing w:before="0" w:after="283"/>
        <w:jc w:val="start"/>
        <w:rPr/>
      </w:pPr>
      <w:r>
        <w:rPr/>
        <w:t xml:space="preserve">72. 256631 </w:t>
      </w:r>
    </w:p>
    <w:p>
      <w:pPr>
        <w:pStyle w:val="TextBody"/>
        <w:bidi w:val="0"/>
        <w:spacing w:before="0" w:after="283"/>
        <w:jc w:val="start"/>
        <w:rPr/>
      </w:pPr>
      <w:r>
        <w:rPr/>
        <w:t xml:space="preserve">0. 604152433 </w:t>
      </w:r>
    </w:p>
    <w:p>
      <w:pPr>
        <w:pStyle w:val="TextBody"/>
        <w:bidi w:val="0"/>
        <w:spacing w:before="0" w:after="283"/>
        <w:jc w:val="start"/>
        <w:rPr/>
      </w:pPr>
      <w:r>
        <w:rPr/>
        <w:t xml:space="preserve">0. 35 </w:t>
      </w:r>
    </w:p>
    <w:p>
      <w:pPr>
        <w:pStyle w:val="TextBody"/>
        <w:bidi w:val="0"/>
        <w:spacing w:before="0" w:after="283"/>
        <w:jc w:val="start"/>
        <w:rPr/>
      </w:pPr>
      <w:r>
        <w:rPr/>
        <w:t xml:space="preserve">2100 </w:t>
      </w:r>
    </w:p>
    <w:p>
      <w:pPr>
        <w:pStyle w:val="TextBody"/>
        <w:bidi w:val="0"/>
        <w:spacing w:before="0" w:after="283"/>
        <w:jc w:val="start"/>
        <w:rPr/>
      </w:pPr>
      <w:r>
        <w:rPr/>
        <w:t xml:space="preserve">104 </w:t>
      </w:r>
    </w:p>
    <w:p>
      <w:pPr>
        <w:pStyle w:val="TextBody"/>
        <w:bidi w:val="0"/>
        <w:spacing w:before="0" w:after="283"/>
        <w:jc w:val="start"/>
        <w:rPr/>
      </w:pPr>
      <w:r>
        <w:rPr/>
        <w:t xml:space="preserve">1. 2 </w:t>
      </w:r>
    </w:p>
    <w:p>
      <w:pPr>
        <w:pStyle w:val="TextBody"/>
        <w:bidi w:val="0"/>
        <w:spacing w:before="0" w:after="283"/>
        <w:jc w:val="start"/>
        <w:rPr/>
      </w:pPr>
      <w:r>
        <w:rPr/>
        <w:t xml:space="preserve">124. 8 </w:t>
      </w:r>
    </w:p>
    <w:p>
      <w:pPr>
        <w:pStyle w:val="TextBody"/>
        <w:bidi w:val="0"/>
        <w:spacing w:before="0" w:after="283"/>
        <w:jc w:val="start"/>
        <w:rPr/>
      </w:pPr>
      <w:r>
        <w:rPr/>
        <w:t xml:space="preserve">76. 96902 </w:t>
      </w:r>
    </w:p>
    <w:p>
      <w:pPr>
        <w:pStyle w:val="TextBody"/>
        <w:bidi w:val="0"/>
        <w:spacing w:before="0" w:after="283"/>
        <w:jc w:val="start"/>
        <w:rPr/>
      </w:pPr>
      <w:r>
        <w:rPr/>
        <w:t xml:space="preserve">0. 616738942 </w:t>
      </w:r>
    </w:p>
    <w:p>
      <w:pPr>
        <w:pStyle w:val="TextBody"/>
        <w:bidi w:val="0"/>
        <w:spacing w:before="0" w:after="283"/>
        <w:jc w:val="start"/>
        <w:rPr/>
      </w:pPr>
      <w:r>
        <w:rPr/>
        <w:t xml:space="preserve">0. 4 </w:t>
      </w:r>
    </w:p>
    <w:p>
      <w:pPr>
        <w:pStyle w:val="TextBody"/>
        <w:bidi w:val="0"/>
        <w:spacing w:before="0" w:after="283"/>
        <w:jc w:val="start"/>
        <w:rPr/>
      </w:pPr>
      <w:r>
        <w:rPr/>
        <w:t xml:space="preserve">1900 </w:t>
      </w:r>
    </w:p>
    <w:p>
      <w:pPr>
        <w:pStyle w:val="TextBody"/>
        <w:bidi w:val="0"/>
        <w:spacing w:before="0" w:after="283"/>
        <w:jc w:val="start"/>
        <w:rPr/>
      </w:pPr>
      <w:r>
        <w:rPr/>
        <w:t xml:space="preserve">104 </w:t>
      </w:r>
    </w:p>
    <w:p>
      <w:pPr>
        <w:pStyle w:val="TextBody"/>
        <w:bidi w:val="0"/>
        <w:spacing w:before="0" w:after="283"/>
        <w:jc w:val="start"/>
        <w:rPr/>
      </w:pPr>
      <w:r>
        <w:rPr/>
        <w:t xml:space="preserve">1. 35 </w:t>
      </w:r>
    </w:p>
    <w:p>
      <w:pPr>
        <w:pStyle w:val="TextBody"/>
        <w:bidi w:val="0"/>
        <w:spacing w:before="0" w:after="283"/>
        <w:jc w:val="start"/>
        <w:rPr/>
      </w:pPr>
      <w:r>
        <w:rPr/>
        <w:t xml:space="preserve">140. 4 </w:t>
      </w:r>
    </w:p>
    <w:p>
      <w:pPr>
        <w:pStyle w:val="TextBody"/>
        <w:bidi w:val="0"/>
        <w:spacing w:before="0" w:after="283"/>
        <w:jc w:val="start"/>
        <w:rPr/>
      </w:pPr>
      <w:r>
        <w:rPr/>
        <w:t xml:space="preserve">79. 587014 </w:t>
      </w:r>
    </w:p>
    <w:p>
      <w:pPr>
        <w:pStyle w:val="TextBody"/>
        <w:bidi w:val="0"/>
        <w:spacing w:before="0" w:after="283"/>
        <w:jc w:val="start"/>
        <w:rPr/>
      </w:pPr>
      <w:r>
        <w:rPr/>
        <w:t xml:space="preserve">0. 566859073 </w:t>
      </w:r>
    </w:p>
    <w:p>
      <w:pPr>
        <w:pStyle w:val="TextBody"/>
        <w:bidi w:val="0"/>
        <w:spacing w:before="0" w:after="283"/>
        <w:jc w:val="start"/>
        <w:rPr/>
      </w:pPr>
      <w:r>
        <w:rPr/>
        <w:t xml:space="preserve">0. 45 </w:t>
      </w:r>
    </w:p>
    <w:p>
      <w:pPr>
        <w:pStyle w:val="TextBody"/>
        <w:bidi w:val="0"/>
        <w:spacing w:before="0" w:after="283"/>
        <w:jc w:val="start"/>
        <w:rPr/>
      </w:pPr>
      <w:r>
        <w:rPr/>
        <w:t xml:space="preserve">1800 </w:t>
      </w:r>
    </w:p>
    <w:p>
      <w:pPr>
        <w:pStyle w:val="TextBody"/>
        <w:bidi w:val="0"/>
        <w:spacing w:before="0" w:after="283"/>
        <w:jc w:val="start"/>
        <w:rPr/>
      </w:pPr>
      <w:r>
        <w:rPr/>
        <w:t xml:space="preserve">104 </w:t>
      </w:r>
    </w:p>
    <w:p>
      <w:pPr>
        <w:pStyle w:val="TextBody"/>
        <w:bidi w:val="0"/>
        <w:spacing w:before="0" w:after="283"/>
        <w:jc w:val="start"/>
        <w:rPr/>
      </w:pPr>
      <w:r>
        <w:rPr/>
        <w:t xml:space="preserve">1. 5 </w:t>
      </w:r>
    </w:p>
    <w:p>
      <w:pPr>
        <w:pStyle w:val="TextBody"/>
        <w:bidi w:val="0"/>
        <w:spacing w:before="0" w:after="283"/>
        <w:jc w:val="start"/>
        <w:rPr/>
      </w:pPr>
      <w:r>
        <w:rPr/>
        <w:t xml:space="preserve">156 </w:t>
      </w:r>
    </w:p>
    <w:p>
      <w:pPr>
        <w:pStyle w:val="TextBody"/>
        <w:bidi w:val="0"/>
        <w:spacing w:before="0" w:after="283"/>
        <w:jc w:val="start"/>
        <w:rPr/>
      </w:pPr>
      <w:r>
        <w:rPr/>
        <w:t xml:space="preserve">84. 823002 </w:t>
      </w:r>
    </w:p>
    <w:p>
      <w:pPr>
        <w:pStyle w:val="TextBody"/>
        <w:bidi w:val="0"/>
        <w:spacing w:before="0" w:after="283"/>
        <w:jc w:val="start"/>
        <w:rPr/>
      </w:pPr>
      <w:r>
        <w:rPr/>
        <w:t xml:space="preserve">0. 54373719 </w:t>
      </w:r>
    </w:p>
    <w:p>
      <w:pPr>
        <w:pStyle w:val="TextBody"/>
        <w:bidi w:val="0"/>
        <w:spacing w:before="0" w:after="283"/>
        <w:jc w:val="start"/>
        <w:rPr/>
      </w:pPr>
      <w:r>
        <w:rPr/>
        <w:t xml:space="preserve">0. 5 </w:t>
      </w:r>
    </w:p>
    <w:p>
      <w:pPr>
        <w:pStyle w:val="TextBody"/>
        <w:bidi w:val="0"/>
        <w:spacing w:before="0" w:after="283"/>
        <w:jc w:val="start"/>
        <w:rPr/>
      </w:pPr>
      <w:r>
        <w:rPr/>
        <w:t xml:space="preserve">1600 </w:t>
      </w:r>
    </w:p>
    <w:p>
      <w:pPr>
        <w:pStyle w:val="TextBody"/>
        <w:bidi w:val="0"/>
        <w:spacing w:before="0" w:after="283"/>
        <w:jc w:val="start"/>
        <w:rPr/>
      </w:pPr>
      <w:r>
        <w:rPr/>
        <w:t xml:space="preserve">104 </w:t>
      </w:r>
    </w:p>
    <w:p>
      <w:pPr>
        <w:pStyle w:val="TextBody"/>
        <w:bidi w:val="0"/>
        <w:spacing w:before="0" w:after="283"/>
        <w:jc w:val="start"/>
        <w:rPr/>
      </w:pPr>
      <w:r>
        <w:rPr/>
        <w:t xml:space="preserve">1. 6 </w:t>
      </w:r>
    </w:p>
    <w:p>
      <w:pPr>
        <w:pStyle w:val="TextBody"/>
        <w:bidi w:val="0"/>
        <w:spacing w:before="0" w:after="283"/>
        <w:jc w:val="start"/>
        <w:rPr/>
      </w:pPr>
      <w:r>
        <w:rPr/>
        <w:t xml:space="preserve">166. 4 </w:t>
      </w:r>
    </w:p>
    <w:p>
      <w:pPr>
        <w:pStyle w:val="TextBody"/>
        <w:bidi w:val="0"/>
        <w:spacing w:before="0" w:after="283"/>
        <w:jc w:val="start"/>
        <w:rPr/>
      </w:pPr>
      <w:r>
        <w:rPr/>
        <w:t xml:space="preserve">83. 775804 </w:t>
      </w:r>
    </w:p>
    <w:p>
      <w:pPr>
        <w:pStyle w:val="TextBody"/>
        <w:bidi w:val="0"/>
        <w:spacing w:before="0" w:after="283"/>
        <w:jc w:val="start"/>
        <w:rPr/>
      </w:pPr>
      <w:r>
        <w:rPr/>
        <w:t xml:space="preserve">0. 503460361 </w:t>
      </w:r>
    </w:p>
    <w:p>
      <w:pPr>
        <w:pStyle w:val="TextBody"/>
        <w:bidi w:val="0"/>
        <w:spacing w:before="0" w:after="283"/>
        <w:jc w:val="start"/>
        <w:rPr/>
      </w:pPr>
      <w:r>
        <w:rPr/>
        <w:t xml:space="preserve">0. 55 </w:t>
      </w:r>
    </w:p>
    <w:p>
      <w:pPr>
        <w:pStyle w:val="TextBody"/>
        <w:bidi w:val="0"/>
        <w:spacing w:before="0" w:after="283"/>
        <w:jc w:val="start"/>
        <w:rPr/>
      </w:pPr>
      <w:r>
        <w:rPr/>
        <w:t xml:space="preserve">1500 </w:t>
      </w:r>
    </w:p>
    <w:p>
      <w:pPr>
        <w:pStyle w:val="TextBody"/>
        <w:bidi w:val="0"/>
        <w:spacing w:before="0" w:after="283"/>
        <w:jc w:val="start"/>
        <w:rPr/>
      </w:pPr>
      <w:r>
        <w:rPr/>
        <w:t xml:space="preserve">104 </w:t>
      </w:r>
    </w:p>
    <w:p>
      <w:pPr>
        <w:pStyle w:val="TextBody"/>
        <w:bidi w:val="0"/>
        <w:spacing w:before="0" w:after="283"/>
        <w:jc w:val="start"/>
        <w:rPr/>
      </w:pPr>
      <w:r>
        <w:rPr/>
        <w:t xml:space="preserve">1. 7 </w:t>
      </w:r>
    </w:p>
    <w:p>
      <w:pPr>
        <w:pStyle w:val="TextBody"/>
        <w:bidi w:val="0"/>
        <w:spacing w:before="0" w:after="283"/>
        <w:jc w:val="start"/>
        <w:rPr/>
      </w:pPr>
      <w:r>
        <w:rPr/>
        <w:t xml:space="preserve">176. 8 </w:t>
      </w:r>
    </w:p>
    <w:p>
      <w:pPr>
        <w:pStyle w:val="TextBody"/>
        <w:bidi w:val="0"/>
        <w:spacing w:before="0" w:after="283"/>
        <w:jc w:val="start"/>
        <w:rPr/>
      </w:pPr>
      <w:r>
        <w:rPr/>
        <w:t xml:space="preserve">86. 393798 </w:t>
      </w:r>
    </w:p>
    <w:p>
      <w:pPr>
        <w:pStyle w:val="TextBody"/>
        <w:bidi w:val="0"/>
        <w:spacing w:before="0" w:after="283"/>
        <w:jc w:val="start"/>
        <w:rPr/>
      </w:pPr>
      <w:r>
        <w:rPr/>
        <w:t xml:space="preserve">0. 488652703 </w:t>
      </w:r>
    </w:p>
    <w:p>
      <w:pPr>
        <w:pStyle w:val="TextBody"/>
        <w:bidi w:val="0"/>
        <w:spacing w:before="0" w:after="283"/>
        <w:jc w:val="start"/>
        <w:rPr/>
      </w:pPr>
      <w:r>
        <w:rPr/>
        <w:t xml:space="preserve">0. 6 </w:t>
      </w:r>
    </w:p>
    <w:p>
      <w:pPr>
        <w:pStyle w:val="TextBody"/>
        <w:bidi w:val="0"/>
        <w:spacing w:before="0" w:after="283"/>
        <w:jc w:val="start"/>
        <w:rPr/>
      </w:pPr>
      <w:r>
        <w:rPr/>
        <w:t xml:space="preserve">1400 </w:t>
      </w:r>
    </w:p>
    <w:p>
      <w:pPr>
        <w:pStyle w:val="TextBody"/>
        <w:bidi w:val="0"/>
        <w:spacing w:before="0" w:after="283"/>
        <w:jc w:val="start"/>
        <w:rPr/>
      </w:pPr>
      <w:r>
        <w:rPr/>
        <w:t xml:space="preserve">104 </w:t>
      </w:r>
    </w:p>
    <w:p>
      <w:pPr>
        <w:pStyle w:val="TextBody"/>
        <w:bidi w:val="0"/>
        <w:spacing w:before="0" w:after="283"/>
        <w:jc w:val="start"/>
        <w:rPr/>
      </w:pPr>
      <w:r>
        <w:rPr/>
        <w:t xml:space="preserve">1. 85 </w:t>
      </w:r>
    </w:p>
    <w:p>
      <w:pPr>
        <w:pStyle w:val="TextBody"/>
        <w:bidi w:val="0"/>
        <w:spacing w:before="0" w:after="283"/>
        <w:jc w:val="start"/>
        <w:rPr/>
      </w:pPr>
      <w:r>
        <w:rPr/>
        <w:t xml:space="preserve">192. 4 </w:t>
      </w:r>
    </w:p>
    <w:p>
      <w:pPr>
        <w:pStyle w:val="TextBody"/>
        <w:bidi w:val="0"/>
        <w:spacing w:before="0" w:after="283"/>
        <w:jc w:val="start"/>
        <w:rPr/>
      </w:pPr>
      <w:r>
        <w:rPr/>
        <w:t xml:space="preserve">87. 964594 </w:t>
      </w:r>
    </w:p>
    <w:p>
      <w:pPr>
        <w:pStyle w:val="TextBody"/>
        <w:bidi w:val="0"/>
        <w:spacing w:before="0" w:after="283"/>
        <w:jc w:val="start"/>
        <w:rPr/>
      </w:pPr>
      <w:r>
        <w:rPr/>
        <w:t xml:space="preserve">0. 457196436 </w:t>
      </w:r>
    </w:p>
    <w:p>
      <w:pPr>
        <w:pStyle w:val="TextBody"/>
        <w:bidi w:val="0"/>
        <w:spacing w:before="0" w:after="283"/>
        <w:jc w:val="start"/>
        <w:rPr/>
      </w:pPr>
      <w:r>
        <w:rPr/>
        <w:t xml:space="preserve">0. 65 </w:t>
      </w:r>
    </w:p>
    <w:p>
      <w:pPr>
        <w:pStyle w:val="TextBody"/>
        <w:bidi w:val="0"/>
        <w:spacing w:before="0" w:after="283"/>
        <w:jc w:val="start"/>
        <w:rPr/>
      </w:pPr>
      <w:r>
        <w:rPr/>
        <w:t xml:space="preserve">1300 </w:t>
      </w:r>
    </w:p>
    <w:p>
      <w:pPr>
        <w:pStyle w:val="TextBody"/>
        <w:bidi w:val="0"/>
        <w:spacing w:before="0" w:after="283"/>
        <w:jc w:val="start"/>
        <w:rPr/>
      </w:pPr>
      <w:r>
        <w:rPr/>
        <w:t xml:space="preserve">104 </w:t>
      </w:r>
    </w:p>
    <w:p>
      <w:pPr>
        <w:pStyle w:val="TextBody"/>
        <w:bidi w:val="0"/>
        <w:spacing w:before="0" w:after="283"/>
        <w:jc w:val="start"/>
        <w:rPr/>
      </w:pPr>
      <w:r>
        <w:rPr/>
        <w:t xml:space="preserve">1. 9 </w:t>
      </w:r>
    </w:p>
    <w:p>
      <w:pPr>
        <w:pStyle w:val="TextBody"/>
        <w:bidi w:val="0"/>
        <w:spacing w:before="0" w:after="283"/>
        <w:jc w:val="start"/>
        <w:rPr/>
      </w:pPr>
      <w:r>
        <w:rPr/>
        <w:t xml:space="preserve">197. 6 </w:t>
      </w:r>
    </w:p>
    <w:p>
      <w:pPr>
        <w:pStyle w:val="TextBody"/>
        <w:bidi w:val="0"/>
        <w:spacing w:before="0" w:after="283"/>
        <w:jc w:val="start"/>
        <w:rPr/>
      </w:pPr>
      <w:r>
        <w:rPr/>
        <w:t xml:space="preserve">88. 488193 </w:t>
      </w:r>
    </w:p>
    <w:p>
      <w:pPr>
        <w:pStyle w:val="TextBody"/>
        <w:bidi w:val="0"/>
        <w:spacing w:before="0" w:after="283"/>
        <w:jc w:val="start"/>
        <w:rPr/>
      </w:pPr>
      <w:r>
        <w:rPr/>
        <w:t xml:space="preserve">0. 447814742 </w:t>
      </w:r>
    </w:p>
    <w:p>
      <w:pPr>
        <w:pStyle w:val="TextBody"/>
        <w:bidi w:val="0"/>
        <w:spacing w:before="0" w:after="283"/>
        <w:jc w:val="start"/>
        <w:rPr/>
      </w:pPr>
      <w:r>
        <w:rPr/>
        <w:t xml:space="preserve">0. 7 </w:t>
      </w:r>
    </w:p>
    <w:p>
      <w:pPr>
        <w:pStyle w:val="TextBody"/>
        <w:bidi w:val="0"/>
        <w:spacing w:before="0" w:after="283"/>
        <w:jc w:val="start"/>
        <w:rPr/>
      </w:pPr>
      <w:r>
        <w:rPr/>
        <w:t xml:space="preserve">1250 </w:t>
      </w:r>
    </w:p>
    <w:p>
      <w:pPr>
        <w:pStyle w:val="TextBody"/>
        <w:bidi w:val="0"/>
        <w:spacing w:before="0" w:after="283"/>
        <w:jc w:val="start"/>
        <w:rPr/>
      </w:pPr>
      <w:r>
        <w:rPr/>
        <w:t xml:space="preserve">104 </w:t>
      </w:r>
    </w:p>
    <w:p>
      <w:pPr>
        <w:pStyle w:val="TextBody"/>
        <w:bidi w:val="0"/>
        <w:spacing w:before="0" w:after="283"/>
        <w:jc w:val="start"/>
        <w:rPr/>
      </w:pPr>
      <w:r>
        <w:rPr/>
        <w:t xml:space="preserve">2. 1 </w:t>
      </w:r>
    </w:p>
    <w:p>
      <w:pPr>
        <w:pStyle w:val="TextBody"/>
        <w:bidi w:val="0"/>
        <w:spacing w:before="0" w:after="283"/>
        <w:jc w:val="start"/>
        <w:rPr/>
      </w:pPr>
      <w:r>
        <w:rPr/>
        <w:t xml:space="preserve">218. 4 </w:t>
      </w:r>
    </w:p>
    <w:p>
      <w:pPr>
        <w:pStyle w:val="TextBody"/>
        <w:bidi w:val="0"/>
        <w:spacing w:before="0" w:after="283"/>
        <w:jc w:val="start"/>
        <w:rPr/>
      </w:pPr>
      <w:r>
        <w:rPr/>
        <w:t xml:space="preserve">91. 629786 </w:t>
      </w:r>
    </w:p>
    <w:p>
      <w:pPr>
        <w:pStyle w:val="TextBody"/>
        <w:bidi w:val="0"/>
        <w:spacing w:before="0" w:after="283"/>
        <w:jc w:val="start"/>
        <w:rPr/>
      </w:pPr>
      <w:r>
        <w:rPr/>
        <w:t xml:space="preserve">0. 419550301 </w:t>
      </w:r>
    </w:p>
    <w:p>
      <w:pPr>
        <w:pStyle w:val="TextBody"/>
        <w:bidi w:val="0"/>
        <w:spacing w:before="0" w:after="283"/>
        <w:jc w:val="start"/>
        <w:rPr/>
      </w:pPr>
      <w:r>
        <w:rPr/>
        <w:t xml:space="preserve">0. 75 </w:t>
      </w:r>
    </w:p>
    <w:p>
      <w:pPr>
        <w:pStyle w:val="TextBody"/>
        <w:bidi w:val="0"/>
        <w:spacing w:before="0" w:after="283"/>
        <w:jc w:val="start"/>
        <w:rPr/>
      </w:pPr>
      <w:r>
        <w:rPr/>
        <w:t xml:space="preserve">1200 </w:t>
      </w:r>
    </w:p>
    <w:p>
      <w:pPr>
        <w:pStyle w:val="TextBody"/>
        <w:bidi w:val="0"/>
        <w:spacing w:before="0" w:after="283"/>
        <w:jc w:val="start"/>
        <w:rPr/>
      </w:pPr>
      <w:r>
        <w:rPr/>
        <w:t xml:space="preserve">104 </w:t>
      </w:r>
    </w:p>
    <w:p>
      <w:pPr>
        <w:pStyle w:val="TextBody"/>
        <w:bidi w:val="0"/>
        <w:spacing w:before="0" w:after="283"/>
        <w:jc w:val="start"/>
        <w:rPr/>
      </w:pPr>
      <w:r>
        <w:rPr/>
        <w:t xml:space="preserve">2. 15 </w:t>
      </w:r>
    </w:p>
    <w:p>
      <w:pPr>
        <w:pStyle w:val="TextBody"/>
        <w:bidi w:val="0"/>
        <w:spacing w:before="0" w:after="283"/>
        <w:jc w:val="start"/>
        <w:rPr/>
      </w:pPr>
      <w:r>
        <w:rPr/>
        <w:t xml:space="preserve">223. 6 </w:t>
      </w:r>
    </w:p>
    <w:p>
      <w:pPr>
        <w:pStyle w:val="TextBody"/>
        <w:bidi w:val="0"/>
        <w:spacing w:before="0" w:after="283"/>
        <w:jc w:val="start"/>
        <w:rPr/>
      </w:pPr>
      <w:r>
        <w:rPr/>
        <w:t xml:space="preserve">94. 24778 </w:t>
      </w:r>
    </w:p>
    <w:p>
      <w:pPr>
        <w:pStyle w:val="TextBody"/>
        <w:bidi w:val="0"/>
        <w:spacing w:before="0" w:after="283"/>
        <w:jc w:val="start"/>
        <w:rPr/>
      </w:pPr>
      <w:r>
        <w:rPr/>
        <w:t xml:space="preserve">0. 421501698 </w:t>
      </w:r>
    </w:p>
    <w:p>
      <w:pPr>
        <w:pStyle w:val="TextBody"/>
        <w:bidi w:val="0"/>
        <w:spacing w:before="0" w:after="283"/>
        <w:jc w:val="start"/>
        <w:rPr/>
      </w:pPr>
      <w:r>
        <w:rPr/>
        <w:t xml:space="preserve">The values for output power, volt-amperes, input power, power factor and efficiency were calculated using the following relationships:- </w:t>
      </w:r>
    </w:p>
    <w:p>
      <w:pPr>
        <w:pStyle w:val="TextBody"/>
        <w:bidi w:val="0"/>
        <w:spacing w:before="0" w:after="283"/>
        <w:jc w:val="start"/>
        <w:rPr/>
      </w:pPr>
      <w:r>
        <w:rPr/>
        <w:t xml:space="preserve">Problems:- </w:t>
      </w:r>
    </w:p>
    <w:p>
      <w:pPr>
        <w:pStyle w:val="TextBody"/>
        <w:bidi w:val="0"/>
        <w:spacing w:before="0" w:after="283"/>
        <w:jc w:val="start"/>
        <w:rPr/>
      </w:pPr>
      <w:r>
        <w:rPr/>
        <w:t xml:space="preserve">Before the results are expressed in graphical form and commented on, the report discusses any problems that occurred during the lab experiment. Only one maj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https://assignbuster.com/ac-dc-three-phase-generators/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 dc three phase generators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dc-three-phase-gener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 dc three phase generators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dc three phase generators</dc:title>
  <dc:subject>Others;</dc:subject>
  <dc:creator>AssignBuster</dc:creator>
  <cp:keywords/>
  <dc:description>708 80 0 80 0.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