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(synonym is conditioning)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Stimulus generalizationtendency once a response is conditioned for similar stimuli to elicit the similar responses </w:t>
        <w:br/>
        <w:t xml:space="preserve">Ex. Flinching with similar words- ban, ran, capStimulus discriminationlearned ability to distinguish between a conditioned stimulus and other stimuli that do not signal an UCS </w:t>
        <w:br/>
        <w:t xml:space="preserve">Ex. Other words that don't sound like can elicit no other responses ONLEARNING (SYNONYM IS CONDITIONING) SPECIFICALLY FOR YOUFOR ONLY$13. 90/PAGEOrder NowExtinctionthe diminishing of a CR. Happens when an UCS does not follow a CS. Ex. Can spoken several time's without a squirt over time person fails to squintSpontaneous recoveryIn times of stress can't unlearn something so will go to original associationReconditioningfewer trials are needed to elicit a reliable CR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https://assignbuster.com/learning-synonym-is-conditioning/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(synonym is conditioning)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synonym-is-conditio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(synonym is conditioning)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(synonym is conditioning)</dc:title>
  <dc:subject>Others;</dc:subject>
  <dc:creator>AssignBuster</dc:creator>
  <cp:keywords/>
  <dc:description>Flinching with similar words- ban, ran, capStimulus discriminationlearned ability to distinguish between a conditioned stimulus and other stimuli that...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