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6 – the internet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Internet BackboneA network of high-capacity routers and fiber-optic communications links that provides the main routers for data traffic across 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Service Providers (NSPs)Ex. AT&amp;T, British Telecom, Deutsche Telekom, Sprint, and Verizon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Service Providers (ISPs)A company that offer Internet access to individuals, businesses, and smaller ISPs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ModemContains circuitry that converts the data-carrying signals from your computer to signals that can travel over various communications channels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TCP/IPThe primary protocol suite responsible for message transmission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SuiteA combination of protocols that work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 (Transmission Control Protocol)Breaks a message or file into packets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(Internet Protocol)Responsible for addressing packets so that they can be routed to their destination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IP AddressPermanently assigned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IP AddressTemporarily assigned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Always-On-ConnectionLinked to your ISP and is online whenever your computer and modem are on, even if you are not actively accessing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NameMost Internet servers also have an easy-to-remember name, such as nike. com. A _________ is a key component of Web page addresses and e-mail addresses.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Top-Level DomainA domain name ends with an extension that indicates its 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System (DNS)Every domain name corresponds to a unique IP address that has been entered into a huge database called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 ServerAny computer that hosts this database is referred to as a ____________.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ICANN (Internet Corporation for Assigned Names and Numbers)An organization called ______ is recognized by the United States and other governments as the global organization that coordinates technical management of the Internet's Domain Name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Upstream SpeedRate of data that is uploaded from your computer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Downstream SpeedRate of data downloaded to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Internet AccessLinks your computer to an ISP from a stationary point, such as a wall socket or roofmounted antenna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 Internet AccessAllows you to easily move your access device, as in the case of vehicle-mounted satellite dishes that can be deployed when the vehicle is parked.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Internet AccessAllows you to use the Internet as you are on the go, such as using a cell phone to collect your e-mail while you are travelling by train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 HotspotAn area in which the public can access a Wi-Fi network that offers Internet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WAP (Wireless Application Protocol)A communications protocol that provides Internet access from handheld devices, such as cell 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BroadbandFor the real Internet, cellular service providers offer data services, sometimes referred to as ___________.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IntrusionAny access to data or programs by hackers, criminals, or other unauthorized persons.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PortThe doorway that allows a computer to exchange data with other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 ProbeThe use of automated software to locate computers that have open ports and are vulnerable to unauthorized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FirewallSoftware or hardware designed to filter out suspicious packets attempting to enter or leave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Routable IP addressOne that can be accessed by packets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IP addressA non-routable IP address that can be used within a LAN, but not for Internet data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Address Translation (NAT)The process your router uses to keep track of packets and their corresponding private or public IP addesses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Private Network (VPN)Sales representatives and telecommuters often access corporate networks from home or from a customer's office by using a secured connection called a 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6 – THE INTERNET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https://assignbuster.com/chapter-6-the-internet/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6 – the internet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6-the-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6 – the internet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– the internet</dc:title>
  <dc:subject>Others;</dc:subject>
  <dc:creator>AssignBuster</dc:creator>
  <cp:keywords/>
  <dc:description>ATThisIsDescriptionT, British Telecom, Deutsche Telekom, Sprint, and Verizon Internet Service Providers A company that offer Internet access to individuals, businesse...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