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"https://assignbuster.com/individual-market-equilibration-process-essay-sample/"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Individual market equilibration process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Equilibration is the process of moving between two equilibrium points as a result of some change in supply or demand. Understanding how market equilibrium is sought following such a change is essential for business managers. It is important to understand how economic principles, and specifically supply, demand, and their determents are a part of your everyday business decisions.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paper, or create a PowerPoint presentation using a real world experience in a free market (not government regulated) to describe a change that occurred in supply or demand as a result of world events that led to the need for a move between two equilibrium states. Explain the process of how that movement occurred using behaviors of consumers and suppliers. Graph the movement between the two points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Elements: </w:t>
        <w:br/>
        <w:t xml:space="preserve">• Include academic research to support your ideas </w:t>
        <w:br/>
        <w:t xml:space="preserve">• Consider the Law of demand and the determinants of demand • Consider the Law of supply and the determinants of supply • Describe Efficient markets theory </w:t>
        <w:br/>
        <w:t xml:space="preserve">• Explain Surplus and shortage </w:t>
        <w:br/>
        <w:t xml:space="preserve">• Deliver the content in no more than a 700-word paper, OR 7- to 10-slide Microsoft PowerPoint presentation (Please choose one of these choices, not both) • Use Material: Appendix A to create graphs illustrating the movement between the two equilibrium points and include this in the body of the assignment. • Your assignment is consistent with APA guidelines. Click the Assignment Files tab to submit your assignment. For more classes visit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assignmentcloud.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https://assignbuster.com/individual-market-equilibration-process-essay-sample/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Individual market equilibration process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Individual market equilibration process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market equilibration process essay sample</dc:title>
  <dc:subject>Economics;</dc:subject>
  <dc:creator>AssignBuster</dc:creator>
  <cp:keywords/>
  <dc:description>Equilibration is the process of moving between two equilibrium points as a result of some change in supply or demand.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