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Element osmium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1. Give the elements English and elemental symbol, if the elemental symbol is different then would be expected in English, such as tungsten W, describe why it has that symbol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▪ </w:t>
      </w:r>
      <w:r>
        <w:rPr/>
        <w:t xml:space="preserve">The element name is osmium and its elemental symbol is Os. Its atomic mass is 190. 23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What is the elements atomic number, what class of elements does it fall into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▪ </w:t>
      </w:r>
      <w:r>
        <w:rPr/>
        <w:t xml:space="preserve">The atomic number for osmium is 76. Osmium falls into the transition metal group.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Are there any common isotopes of this element?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▪ </w:t>
      </w:r>
      <w:r>
        <w:rPr/>
        <w:t xml:space="preserve">Yes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Describe when, by whom and how the element was discovered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▪ </w:t>
      </w:r>
      <w:r>
        <w:rPr/>
        <w:t xml:space="preserve">Osmium was discovered in 1803 in England by Smithson Tennant. He discovered osmium in residue remaining when crude platinum was dissolved in aqua regia.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Describe the element’s physical properties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▪ </w:t>
      </w:r>
      <w:r>
        <w:rPr/>
        <w:t xml:space="preserve">Melting point; 3306 [or 3033 °C (5491 °F)] 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▪ </w:t>
      </w:r>
      <w:r>
        <w:rPr/>
        <w:t xml:space="preserve">Boiling point: 5285 [or 5012 °C (9054 °F)] 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▪ </w:t>
      </w:r>
      <w:r>
        <w:rPr/>
        <w:t xml:space="preserve">Liquid range: 1979 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▪ </w:t>
      </w:r>
      <w:r>
        <w:rPr/>
        <w:t xml:space="preserve">Critical temperature: no data 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▪ </w:t>
      </w:r>
      <w:r>
        <w:rPr/>
        <w:t xml:space="preserve">Superconduction temperature: 0. 66 [or -272. 49 °C (-458. 48 °F)] 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6. Is the element in any common items we are familiar with?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▪ </w:t>
      </w:r>
      <w:r>
        <w:rPr/>
        <w:t xml:space="preserve">Fountain pen points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▪ </w:t>
      </w:r>
      <w:r>
        <w:rPr/>
        <w:t xml:space="preserve">Jewelry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▪ </w:t>
      </w:r>
      <w:r>
        <w:rPr/>
        <w:t xml:space="preserve">Compass needle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7. Describe the elements chemical properties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▪ </w:t>
      </w:r>
      <w:r>
        <w:rPr/>
        <w:t xml:space="preserve">Dense metal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▪ </w:t>
      </w:r>
      <w:r>
        <w:rPr/>
        <w:t xml:space="preserve">Unaffected by water and acid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8. What are the common uses of the element?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▪ </w:t>
      </w:r>
      <w:r>
        <w:rPr/>
        <w:t xml:space="preserve">Alloyed with other metals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▪ </w:t>
      </w:r>
      <w:r>
        <w:rPr/>
        <w:t xml:space="preserve">Phonograph needles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▪ </w:t>
      </w:r>
      <w:r>
        <w:rPr/>
        <w:t xml:space="preserve">Light filaments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▪ </w:t>
      </w:r>
      <w:r>
        <w:rPr/>
        <w:t xml:space="preserve">Instrument pivots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▪ </w:t>
      </w:r>
      <w:r>
        <w:rPr/>
        <w:t xml:space="preserve">Electrical contacts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9. Where does the element exist in nature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▪ </w:t>
      </w:r>
      <w:r>
        <w:rPr/>
        <w:t xml:space="preserve">It is found in nature as an alloy, mostly in platinum ores; its alloys with platinum, iridium, and other platinum group metals.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https://assignbuster.com/element-osmium-essay/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Element osmium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lement-osmium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Element osmium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 osmium essay</dc:title>
  <dc:subject>Others;</dc:subject>
  <dc:creator>AssignBuster</dc:creator>
  <cp:keywords/>
  <dc:description>Is the element in any common items we are familiar with?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