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"https://assignbuster.com/the-position-of-an-intern-to-firm/"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position of an intern to firm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The Position of an Intern to Firm </w:t>
        <w:br/>
        <w:t xml:space="preserve">I express my desire to join your firm as an intern. I learned about your company through the Institutes Career and placement department. </w:t>
        <w:br/>
        <w:t xml:space="preserve">Currently, I am enrolled at Pratt Institute taking a course in Design. Through my study, I have exhibited excellent academic performance in all design courses, achieving 3. 0/4. 0 GPA. The units I have accomplished so far offer me relevant knowledge and an established foundation for various design work. In addition, I have proven skills to solve challenging concepts. A tactic that has enabled me to develop competencies and prosper in many fields of work. </w:t>
        <w:br/>
        <w:t xml:space="preserve">Besides, I have a proven leadership record of accomplishment as I have served in various school leadership positions. Your company is ideal for me because of its wide network and the scope of activities undertaken. Hence, I believe the corporation will grant me the platform to put into practice my technical and problem-solving abilities. </w:t>
        <w:br/>
        <w:t xml:space="preserve">In addition to my aforementioned strengths, I possess excellent report drafting and presentation skills. I also have advanced computer knowledge, I am proficient in; </w:t>
        <w:br/>
        <w:t xml:space="preserve">Adobe PhotoshopAdobe Illustrator </w:t>
        <w:br/>
        <w:t xml:space="preserve">Adobe IndesignSolid Works. Pro </w:t>
        <w:br/>
        <w:t xml:space="preserve">3D RenderingMicrosoft Word </w:t>
        <w:br/>
        <w:t xml:space="preserve">Microsoft ExcelMicrosoft Power point </w:t>
        <w:br/>
        <w:t xml:space="preserve">Microsoft AccessAdobe Photoshop </w:t>
        <w:br/>
        <w:t xml:space="preserve">Email and internet </w:t>
        <w:br/>
        <w:t xml:space="preserve">Over the past, I volunteered at Sung-Ro Orphanage and served as an intern later in the following organizations; </w:t>
        <w:br/>
        <w:t xml:space="preserve">LG R&amp;D Campus </w:t>
        <w:br/>
        <w:t xml:space="preserve">UNEP (United Nation Environment Programme) </w:t>
        <w:br/>
        <w:t xml:space="preserve">Hansome Incorporation </w:t>
        <w:br/>
        <w:t xml:space="preserve">My responsibility entailed design work, information dissemination, and customer handling respectively. Therefore, the experiences in these organizations have afforded the opportunity to familiarize with organizational structure. Moreover, I have gained practical working experience in different sectors; this makes me more suitable candidate for an internship position. </w:t>
        <w:br/>
        <w:t xml:space="preserve">The attached resume further acquaints you with the specifics of my achievements and expertise. I will make a valuable team member if you consider my request. </w:t>
        <w:br/>
        <w:t xml:space="preserve">Work cited </w:t>
        <w:br/>
        <w:t xml:space="preserve">Schuman, Nancy, and Burton J. Nadler. The Resume and Cover Letter Phrase Book: What to Write to Get the Job That's Right: Plus 50 Phrases You Should Never Use! Avon, Mass: Adams Media, 2011. Internet resources.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https://assignbuster.com/the-position-of-an-intern-to-firm/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position of an intern to firm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position of an intern to firm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position of an intern to firm</dc:title>
  <dc:subject>Education;</dc:subject>
  <dc:creator>AssignBuster</dc:creator>
  <cp:keywords/>
  <dc:description>In addition to my aforementioned strengths, I possess excellent report drafting and presentation skills.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