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Philadelphia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movie, Philadelphia, was an excellent example of the severe </w:t>
        <w:br/>
        <w:t xml:space="preserve">discrimination many people with Aids are exposed to. In this instance the </w:t>
        <w:br/>
        <w:t xml:space="preserve">main character, Andy , was also gay. Unfortunately, in our society, he was </w:t>
        <w:br/>
        <w:t xml:space="preserve">faced with a double whammy. The gay iss </w:t>
        <w:br/>
        <w:t xml:space="preserve">is controversial enough, but to compound that in the work force with having </w:t>
        <w:br/>
        <w:t xml:space="preserve">Aids would be almost unbearable for any person to cope with. Tom Hanks </w:t>
        <w:br/>
        <w:t xml:space="preserve">played Andy with a serious need to communicate to the viewers how everyday </w:t>
        <w:br/>
        <w:t xml:space="preserve">life, work, emotions and ment </w:t>
        <w:br/>
        <w:t xml:space="preserve">well being are affected by this kind of situation. The movie was well cast </w:t>
        <w:br/>
        <w:t xml:space="preserve">and thoughtfully portrayed Andy's serious predicament. The theme was very </w:t>
        <w:br/>
        <w:t xml:space="preserve">interesting. It made me realize how lucky I am to not have to deal with </w:t>
        <w:br/>
        <w:t xml:space="preserve">those kinds of problems.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It's really very frightening to realize, as Andy did, that even our legal </w:t>
        <w:br/>
        <w:t xml:space="preserve">system can be discriminating. When he started looking for a lawyer, he found </w:t>
        <w:br/>
        <w:t xml:space="preserve">many people who did not want to represent him because of his illness. The </w:t>
        <w:br/>
        <w:t xml:space="preserve">frustration he felt must ha </w:t>
        <w:br/>
        <w:t xml:space="preserve">been a real burden. Most people were afraid of him. Even the man who </w:t>
        <w:br/>
        <w:t xml:space="preserve">finally represented him was afraid of him. He soon came to understand Andy </w:t>
        <w:br/>
        <w:t xml:space="preserve">was no threat to his health or his reputation, but someone he learned from </w:t>
        <w:br/>
        <w:t xml:space="preserve">and ended up becoming friends </w:t>
        <w:br/>
        <w:t xml:space="preserve">th. </w:t>
        <w:br/>
        <w:t xml:space="preserve">Andy himself feared his disease even before he was sure he had it. He did </w:t>
        <w:br/>
        <w:t xml:space="preserve">not want to go for his blood test. He didn't want to face the reality of </w:t>
        <w:br/>
        <w:t xml:space="preserve">having Aids. He really didn't have any choice. After the doctor confirmed </w:t>
        <w:br/>
        <w:t xml:space="preserve">his fears and diagnosed him a </w:t>
        <w:br/>
        <w:t xml:space="preserve">having Aids, Andy began to deal with the news and the way it was changing his </w:t>
        <w:br/>
        <w:t xml:space="preserve">life and how people treated him. His employer was trying to shaft him. He </w:t>
        <w:br/>
        <w:t xml:space="preserve">fought for his rights, not knowing what the outcome would be, but knowing </w:t>
        <w:br/>
        <w:t xml:space="preserve">this was something he fel </w:t>
        <w:br/>
        <w:t xml:space="preserve">he must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turning point in the movie for Andy was when he was in the library trying </w:t>
        <w:br/>
        <w:t xml:space="preserve">to learn more about Aids. He was asked by the librarian to go to a private </w:t>
        <w:br/>
        <w:t xml:space="preserve">room. His lawyer was there and saw this happening, although he was hiding </w:t>
        <w:br/>
        <w:t xml:space="preserve">behind a pile of books. </w:t>
        <w:br/>
        <w:t xml:space="preserve">guess this is when he realized Andy needed him to help protect his rights.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killed me to think just because someone has an illness people don't </w:t>
        <w:br/>
        <w:t xml:space="preserve">understand that they can let their ignorance make them behave in a way they </w:t>
        <w:br/>
        <w:t xml:space="preserve">normally wouldn't. To tell yo </w:t>
        <w:br/>
        <w:t xml:space="preserve">the truth I can't honestly say I would have acted any different then the </w:t>
        <w:br/>
        <w:t xml:space="preserve">librarian did !!! The lawyer took the book Andy was holding out of his hand </w:t>
        <w:br/>
        <w:t xml:space="preserve">to show the librarian he was not afraid getting the disease by touching </w:t>
        <w:br/>
        <w:t xml:space="preserve">something Andy had touched. An </w:t>
        <w:br/>
        <w:t xml:space="preserve">must have felt one hell of a big relief when that happened !!! He finally </w:t>
        <w:br/>
        <w:t xml:space="preserve">had someone on his side.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hated the firm Andy worked for. At first they seemed okay, but after they </w:t>
        <w:br/>
        <w:t xml:space="preserve">tried shafting Andy, I was really pissed. He worked for them, produced for </w:t>
        <w:br/>
        <w:t xml:space="preserve">them, was an asset to their business and then they just blew him off. The </w:t>
        <w:br/>
        <w:t xml:space="preserve">blowing him off part wasn </w:t>
        <w:br/>
        <w:t xml:space="preserve">as bad as how they tried to do it. They tried to make him look like a </w:t>
        <w:br/>
        <w:t xml:space="preserve">loser. They cut down his work, his character, his abilities as an employee.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gives them the right to try and destroy someone's life ?? Especially </w:t>
        <w:br/>
        <w:t xml:space="preserve">someone whose life is being d </w:t>
        <w:br/>
        <w:t xml:space="preserve">troyed anyway by the disease he has. The illness didn't affect the way he </w:t>
        <w:br/>
        <w:t xml:space="preserve">did his job or how well he did it. They were just a bunch of ignorant morons </w:t>
        <w:br/>
        <w:t xml:space="preserve">who didn't care about anything other than how having someone with Aids </w:t>
        <w:br/>
        <w:t xml:space="preserve">working for them would make t </w:t>
        <w:br/>
        <w:t xml:space="preserve">m and their business look..... and in their opinions it could ruin them. So, </w:t>
        <w:br/>
        <w:t xml:space="preserve">just fire the guy to cover their own asses. What a bunch of shit !!!! </w:t>
        <w:br/>
        <w:t xml:space="preserve">Especially coming from the very institution that was supposed to help </w:t>
        <w:br/>
        <w:t xml:space="preserve">protect peoples' rights, lawyers </w:t>
        <w:br/>
        <w:t xml:space="preserve">!! The whole system must have really gotten to Andy. Especially because he </w:t>
        <w:br/>
        <w:t xml:space="preserve">was a part of that very same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agreed with the verdict of the trial hands down. It really made me happy </w:t>
        <w:br/>
        <w:t xml:space="preserve">to see Andy get true justice. I also loved to see his so called " associates" </w:t>
        <w:br/>
        <w:t xml:space="preserve">eat crow pie !!!! I have to admit I was a little nervous during the trial.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wondered if the jury </w:t>
        <w:br/>
        <w:t xml:space="preserve">elt as strongly as I did about Andy's situation. Justice prevailed, but I </w:t>
        <w:br/>
        <w:t xml:space="preserve">know this was only a movie. I have to ask myself how many people in the real </w:t>
        <w:br/>
        <w:t xml:space="preserve">world suffer from this kind of discrimination and don't get the help Andy </w:t>
        <w:br/>
        <w:t xml:space="preserve">had. It's a terrible thou </w:t>
        <w:br/>
        <w:t xml:space="preserve">t... really a terrible reality because it probably happens every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important thing I learned from this movie is not to be too quick to </w:t>
        <w:br/>
        <w:t xml:space="preserve">pass judgment against people who, for whatever reason, are different than you </w:t>
        <w:br/>
        <w:t xml:space="preserve">are. It could be their health, financial status, color of their skin, the </w:t>
        <w:br/>
        <w:t xml:space="preserve">way they talk, their he </w:t>
        <w:br/>
        <w:t xml:space="preserve">tage or the culture they grew up in. None of these things should matter.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are people. They all deserve the same consideration, compassion and </w:t>
        <w:br/>
        <w:t xml:space="preserve">right to live their lives in a way that's comfortable to them. No one should </w:t>
        <w:br/>
        <w:t xml:space="preserve">be so quick to " judge a </w:t>
        <w:br/>
        <w:t xml:space="preserve">ok by it's cover !!!!" </w:t>
        <w:br/>
        <w:t xml:space="preserve">Words </w:t>
        <w:br/>
        <w:t xml:space="preserve">/ Pages : 881 / 24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https://assignbuster.com/philadelphia/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Philadelphia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hiladelphi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Philadelphia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Philadelphia</dc:title>
  <dc:subject>Others;</dc:subject>
  <dc:creator>AssignBuster</dc:creator>
  <cp:keywords/>
  <dc:description>The lawyer took the book Andy was holding out of his hand to show the librarian he was not afraid getting the disease by touching something Andy had 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