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"https://assignbuster.com/development-of-suburbs-in-america/"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Development of suburbs in america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Obesity brings with it a plethora of diseases and a lot of other health issues; this is why it is bad and has had a negative impact on Americans. </w:t>
        <w:br/>
        <w:t xml:space="preserve">In some suburbs, important places like schools, shopping centers and so on are quite far off and this becomes a huge problem for the people and for the children. Parents have to drop their children and drive all the way to their schools, a lot of their valuable time and energy is being wasted because certain suburbs are located on the outskirts of the city. </w:t>
        <w:br/>
        <w:br/>
        <w:t xml:space="preserve">To conclude it is fair to say that the development of suburbs has had a positive as well as a negative impact on the lives of the people. Positive impact because many people have found an ideal place to live and negative because it is taking a toll on their health.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https://assignbuster.com/development-of-suburbs-in-america/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Development of suburbs in america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Development of suburbs in america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suburbs in america</dc:title>
  <dc:subject>Engineering;</dc:subject>
  <dc:creator>AssignBuster</dc:creator>
  <cp:keywords/>
  <dc:description>Obesity brings with it a plethora of diseases and a lot of other health issues; this is why it is bad and has had a negative impact on Americans.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