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Philippine government principles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PGC PRINCIPLES Purpose and Necessity of Government We are members of a bigger family – the society. It will be impossible to enjoy life in peace and safety without a government to keep order. Government protects lives and property, sets up and enforces rules, settles disputes, &amp; advances the physical, economic, social, &amp; cultural well-being of the people. Without government no one to administer the affairs of society for common good. Disorder, violence, &amp; insecurity will prevail &amp; values (truth, freedom, justice, equality, human dignity) taken for granted cannot be enjoyed.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Concepts of State, Government, Nation State – a community of persons permanently occupying a definite portion of territory, having a government of their own to which they render obedience, and enjoying freedom from external or outside control 4 Essential Elements People - inhabitants living within the state Territory - includes not only the land, but also the rivers, lakes, sea, air space Government - Agency, through which the will of state is formulated, expressed &amp; carried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Sovereignty - supreme power of the state to command &amp; enforce obedience from its people as well as to have freedom from external control Manifestations of Sovereignty Internal - freedom to rule within its territory External - freedom to carry out its activities without control by other states - Sometimes referred to as independence Differences between State and Government State - permanent Government - temporary State - cannot exist without a government State - an ideal person (legal / judicial)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- an instrumentality of sovereign political unity Nation - a community of persons bound together by common characteristics: race / origin, language, religion, customs &amp; traditions, &amp; believe they are one &amp; distinct from others. Differences between State and Nation State - a political concept Nation - an ethnic concept State - independent Nation - may or may not be independent State - may consist of one or more nations Nation - may be made up of several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- presupposes the existence of government &amp; territory Nation - existence of government &amp; territory is not essential State Recognition State Recognition - an act which grants to a state international status Family of Nations - organization of European states United States of America – 1st non-European admitted to Family of Nations Turkey - 1st non-Christian state admitted to Family of Nations (United Nations) Methods of State Recognition Formal - involves the proclamation or granting of exequatur Informal - sending of diplomatic representatives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- recognition by one state Collective – recognition by a group of states State Recognition for a state is a matter of privilege A state must possess all the qualifications set by the recognizing organization to be recognized Rights of a State Exist as a sovereign political unity Independence – manage internal &amp; external affairs without the control of other states State Intervention – limits right of state independence Equality Property &amp; domain Establish international relations Jurisdiction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 of States Divine right theory - state a divine creation Necessity or force - created through force Contract (social &amp; Political) - compact among the people to form a society &amp; government - justifies the right of the people to revolt against a bad ruler Paternalistic - family as an expansion of the family which grew into a clan, then a tribe, which broadened into a nation, until became a state Instinctive - state a product of man’s instinct of gregariousness Economic - to meet multifarious needs of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or Evolutionary - state is a product of a long period of historical growth &amp; political development with a crude beginning made perfect through the ages Forms of Government 1. As to number of persons exercising sovereign powers a. Monarchy – rule of one person Absolute - ruler rules as he pleases Limited - ruler is limited by existing law of the state b. Aristocracy or Oligarchy - rule of the privileged few Democracy - rule of the many Direct or pure - people rule themselves directly Indirect or Representative – people are governed by representatives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Extent of powers exercised by central or national government a. Unitary - one political organ controlling national &amp; local affairs b. Federal - powers exercised by two sets of organ, one for national affairs &amp; the other for local affairs, each organ being supreme in its own sphere. Relationship between the executive and legislative branches of government a. Presidential - Cabinet responsibility is towards the President alone b. Parliamentary – Cabinet responsibility is towards the Prime Minister and the Parliament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https://assignbuster.com/philippine-government-principles/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Philippine government principles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ilippine-government-princi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Philippine government principles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government principles</dc:title>
  <dc:subject>Others;</dc:subject>
  <dc:creator>AssignBuster</dc:creator>
  <cp:keywords/>
  <dc:description>Relationship between the executive and legislative branches of government 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