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Story carnival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1. S + V+ too + adj/adv + (for someone) + to do something (qua.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d? cho ai lam gi.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..), e. g. 1 This structure is too easy for you to remember. 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g. 2: He ran too fast for me to follow. 2. S + V + so + adj/ adv + that +S + V (qua..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d? n n? i ma…), e. 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1: This box is so heavy that I cannot take it. E. g2: He speaks so soft that we can’t hear anything. 3. It + V + such + (a/an) + N(s) + that + S +V (qua..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d? n n? i ma…), 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g. 1: It is such a heavy box that I cannot take it. E. g. 2: It is such interesting books that I cannot ignore them at all.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S + V + adj/ adv + enough + (for someone) + to dosomething. (D?… cho ai do lam gi.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..), e. g. 1: She is oldenough to get married. 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g. 2: They are intelligent enough forme to teach them English. 5. Have/ get + something + done (VpII) (nh? ai ho? c thue ai lam gi.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..), e. g. 1: I had my hair cut yesterday.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E. g. 2: I’d like to have my shoes repaired. 6. It + be + time + S + V (-ed, c? t 2) / It’s +time +for someone +todo something (da d? n luc ai do ph? i lam gi..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.), e. g. 1: It istime you had a shower. E. 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2: It’s time for me to ask all ofyou for this question. 7. It + takes/took+ someone + amount of time + to dosomething (lam gi… m? t bao nhieu th? i gian.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..), e. 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1: Ittakes me 5 minutes to get to school. E. g. 2: It took him 10minutes to do this exercise yesterday.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 To prevent/stop + someone/something + From + V-ing(ngan c? n ai/cai gi…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khong lam gi..), e. g. 1: 9. S + find+ it+ adj to do something (th? y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.. d? lam gi…), 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g. 1: I find it very difficult to learn about English. E. g. 2: They found it easy to overcome that problem. 10.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prefer + Noun/ V-ing + to + N/ V-ing. (Thich caigi/lam gi hon cai gi/ lam gi , e. g. 1: I prefer dog to cat. E. 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2: I prefer reading books to watching TV. 11. Would rather + V(i n fi ni tiv e) + than + V(in fin i ti v e)(thichlam gi hon lam gi , e. g. 1: She would play games than readbooks. 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g. 2: I’d rather learn English than learn Biology. 12. To be/get Used to + V-ing (quen..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https://assignbuster.com/story-carnival-essay/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Story carnival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tory-carnival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Story carnival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carnival essay</dc:title>
  <dc:subject>Others;</dc:subject>
  <dc:creator>AssignBuster</dc:creator>
  <cp:keywords/>
  <dc:description>S + V + adj adv + enough + + to dosomething, e.g.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