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Trifluoroethylamine c2h4f3n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optical-rotation">
        <w:r>
          <w:rPr>
            <w:rStyle w:val="a8"/>
          </w:rPr>
          <w:t xml:space="preserve">Experimental Optical Rotation: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vapor-pressure">
        <w:r>
          <w:rPr>
            <w:rStyle w:val="a8"/>
          </w:rPr>
          <w:t xml:space="preserve">Experimental Vapor Pressure: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N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055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0±35.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-16. 7±0.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5±3.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38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56"/>
      </w:tblGrid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36-38 °CAlfa Aesar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37-38 °CManchester OrganicsE19400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37-38 °CMatrix Scientific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36-38 °CAlfa AesarB20789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37-38 °CMatrix Scientific003711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36-37 °CSynQuest26745, 3130-3-04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37-38 °COakwood003057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36-37 °CLabNetworkLN00008843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optical-rotation"/>
      <w:bookmarkEnd w:id="2"/>
      <w:r>
        <w:rPr/>
        <w:t xml:space="preserve">Experimental Optical Rotation: </w:t>
      </w:r>
    </w:p>
    <w:tbl>
      <w:tblPr>
        <w:tblW w:w="31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301Matrix Scientific003711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vapor-pressure"/>
      <w:bookmarkEnd w:id="3"/>
      <w:r>
        <w:rPr/>
        <w:t xml:space="preserve">Experimental Vapor Pressure: </w:t>
      </w:r>
    </w:p>
    <w:tbl>
      <w:tblPr>
        <w:tblW w:w="39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46"/>
      </w:tblGrid>
      <w:tr>
        <w:trPr/>
        <w:tc>
          <w:tcPr>
            <w:tcW w:w="3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450 mmHgSynQuest </w:t>
            </w:r>
          </w:p>
        </w:tc>
      </w:tr>
      <w:tr>
        <w:trPr/>
        <w:tc>
          <w:tcPr>
            <w:tcW w:w="3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450 °CSynQuest26745 </w:t>
            </w:r>
          </w:p>
        </w:tc>
      </w:tr>
      <w:tr>
        <w:trPr/>
        <w:tc>
          <w:tcPr>
            <w:tcW w:w="3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450 mmHgSynQuest26745, 3130-3-04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flash-point"/>
      <w:bookmarkEnd w:id="4"/>
      <w:r>
        <w:rPr/>
        <w:t xml:space="preserve">Experimental Flash Point: </w:t>
      </w:r>
    </w:p>
    <w:tbl>
      <w:tblPr>
        <w:tblW w:w="40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66"/>
      </w:tblGrid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 °CAlfa Aesar </w:t>
            </w:r>
          </w:p>
        </w:tc>
      </w:tr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 °CAlfa Aesar </w:t>
            </w:r>
          </w:p>
        </w:tc>
      </w:tr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 °F (-26. 6667 °C)Alfa AesarB20789 </w:t>
            </w:r>
          </w:p>
        </w:tc>
      </w:tr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 °CSynQuest26745, 3130-3-04 </w:t>
            </w:r>
          </w:p>
        </w:tc>
      </w:tr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 °COakwood003057 </w:t>
            </w:r>
          </w:p>
        </w:tc>
      </w:tr>
      <w:tr>
        <w:trPr/>
        <w:tc>
          <w:tcPr>
            <w:tcW w:w="40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 °CLabNetworkLN00008843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gravity"/>
      <w:bookmarkEnd w:id="5"/>
      <w:r>
        <w:rPr/>
        <w:t xml:space="preserve">Experimental Gravity: </w:t>
      </w:r>
    </w:p>
    <w:tbl>
      <w:tblPr>
        <w:tblW w:w="36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91"/>
      </w:tblGrid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g/mLSynQuest3130-3-04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245 g/mLAlfa AesarB20789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245 g/mLMatrix Scientific003711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259 g/mLSynQuest3130-3-04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245 g/mLOakwood003057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245 g/mLFluorochem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245 g/lFluorochem003057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experimental-refraction-index"/>
      <w:bookmarkEnd w:id="6"/>
      <w:r>
        <w:rPr/>
        <w:t xml:space="preserve">Experimental Refraction Index: </w:t>
      </w:r>
    </w:p>
    <w:tbl>
      <w:tblPr>
        <w:tblW w:w="34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66"/>
      </w:tblGrid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295Alfa AesarB20789 </w:t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301Matrix Scientific003711 </w:t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295SynQuest26745, 3130-3-04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appearance"/>
      <w:bookmarkEnd w:id="7"/>
      <w:r>
        <w:rPr/>
        <w:t xml:space="preserve">Appearance: </w:t>
      </w:r>
    </w:p>
    <w:tbl>
      <w:tblPr>
        <w:tblW w:w="39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AvailableNovochemy[NC-30406]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safety"/>
      <w:bookmarkEnd w:id="8"/>
      <w:r>
        <w:rPr/>
        <w:t xml:space="preserve">Safety: </w:t>
      </w:r>
    </w:p>
    <w:tbl>
      <w:tblPr>
        <w:tblW w:w="82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206"/>
      </w:tblGrid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11/20/1934Alfa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11/20/1934 12: 00: 00 AMAlfa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11-20-34Alfa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3-9-16-26-36/37/39-45Alfa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CORROSIVE, burns skin and eyesAlfa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H225-H314-H332Alfa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H403Novochemy[NC-30406]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Highly Flammable/Corrosive/Harmful/Keep ColdSynQuest26745, 3130-3-04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IRRITANT-HARMFUL, FLAMMABLE, CORROSIVEMatrix Scientific003711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P210-P260-P303+P361+P353-P305+P351+P338-P405-P501aAlfa AesarB20789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P305+P351+P338; P376; P270Novochemy[NC-30406]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R11, 20/21/22, R36/37/38SynQuest26745, 3130-3-04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R11, R22, R34, R52/53SynQuest3130-3-04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R22Novochemy[NC-30406]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S3/7, S15, S16, S24/25, S36/37/39, S45SynQuest26745, 3130-3-04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S3/7, S16, S24/25, S26, S36/37/39, S45, S61SynQuest3130-3-04 </w:t>
            </w:r>
          </w:p>
        </w:tc>
      </w:tr>
      <w:tr>
        <w:trPr/>
        <w:tc>
          <w:tcPr>
            <w:tcW w:w="82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WarningNovochemy[NC-30406]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kovats"/>
      <w:bookmarkEnd w:id="9"/>
      <w:r>
        <w:rPr/>
        <w:t xml:space="preserve">Retention Index (Kovats): </w:t>
      </w:r>
    </w:p>
    <w:tbl>
      <w:tblPr>
        <w:tblW w:w="73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81"/>
      </w:tblGrid>
      <w:tr>
        <w:trPr/>
        <w:tc>
          <w:tcPr>
            <w:tcW w:w="73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297 (estimated with error: 89)NIST Spectramainlib_118517, replib_238208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0±35.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501. 5±0. 1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1±3.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-16. 7±0. 0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1. 301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858"/>
        <w:gridCol w:w="5480"/>
      </w:tblGrid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0. 24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-0. 12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15. 15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0. 16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28. 92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5±3. 0 dyne/cm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27Log Kow (Exper. database match) = 0. 24Exper. Ref: Hansch, C et al. (1995)Boiling Pt, Melting Pt, Vapor Pressure Estimations (MPBPWIN v1. 42): Boiling Pt (deg C): 18. 12 (Adapted Stein &amp; Brown method)Melting Pt (deg C): -88. 25 (Mean or Weighted MP)VP(mm Hg, 25 deg C): 475 (Mean VP of Antoine &amp; Grain methods)BP (exp database): 37. 5 deg CWater Solubility Estimate from Log Kow (WSKOW v1. 41): Water Solubility at 25 deg C (mg/L): 7. 478e+005log Kow used: 0. 24 (expkow database)no-melting pt equation usedWater Sol Estimate from Fragments: Wat Sol (v1. 01 est) = 1. 4062e+005 mg/LECOSAR Class Program (ECOSAR v0. 99h): Class(es) found: Aliphatic AminesHenrys Law Constant (25 deg C) [HENRYWIN v3. 10]: Bond Method : 7. 92E-005 atm-m3/moleGroup Method: 2. 08E-005 atm-m3/moleHenrys LC [VP/WSol estimate using EPI values]: 8. 279E-005 atm-m3/moleLog Octanol-Air Partition Coefficient (25 deg C) [KOAWIN v1. 10]: Log Kow used: 0. 24 (exp database)Log Kaw used: -2. 490 (HenryWin est)Log Koa (KOAWIN v1. 10 estimate): 2. 730Log Koa (experimental database): NoneProbability of Rapid Biodegradation (BIOWIN v4. 10): Biowin1 (Linear Model) : 0. 3338Biowin2 (Non-Linear Model) : 0. 0494Expert Survey Biodegradation Results: Biowin3 (Ultimate Survey Model): 2. 4917 (weeks-months)Biowin4 (Primary Survey Model) : 3. 4737 (days-weeks )MITI Biodegradation Probability: Biowin5 (MITI Linear Model) : 0. 5523Biowin6 (MITI Non-Linear Model): 0. 0000Anaerobic Biodegradation Probability: Biowin7 (Anaerobic Linear Model): 1. 0394Ready Biodegradability Prediction: NOHydrocarbon Biodegradation (BioHCwin v1. 01): Structure incompatible with current estimation method! Sorption to aerosols (25 Dec C)[AEROWIN v1. 00]: Vapor pressure (liquid/subcooled): 6. 32E+004 Pa (474 mm Hg)Log Koa (Koawin est ): 2. 730Kp (particle/gas partition coef. (m3/ug)): Mackay model : 4. 75E-011 Octanol/air (Koa) model: 1. 32E-010 Fraction sorbed to airborne particulates (phi): Junge-Pankow model : 1. 71E-009 Mackay model : 3. 8E-009 Octanol/air (Koa) model: 1. 05E-008 Atmospheric Oxidation (25 deg C) [AopWin v1. 92]: Hydroxyl Radicals Reaction: OVERALL OH Rate Constant = 0. 6167 E-12 cm3/molecule-secHalf-Life = 17. 343 Days (12-hr day; 1. 5E6 OH/cm3)Ozone Reaction: No Ozone Reaction EstimationFraction sorbed to airborne particulates (phi): 2. 76E-009 (Junge, Mackay)Note: the sorbed fraction may be resistant to atmospheric oxidationSoil Adsorption Coefficient (PCKOCWIN v1. 66): Koc : 72. 59Log Koc: 1. 861 Aqueous Base/Acid-Catalyzed Hydrolysis (25 deg C) [HYDROWIN v1. 67]: Rate constants can NOT be estimated for this structure! Bioaccumulation Estimates from Log Kow (BCFWIN v2. 17): Log BCF from regression-based method = 0. 500 (BCF = 3. 162)log Kow used: 0. 24 (expkow database)Volatilization from Water: Henry LC: 2. 08E-005 atm-m3/mole (estimated by Group SAR Method)Half-Life from Model River: 29. 03 hours (1. 21 days)Half-Life from Model Lake : 400. 2 hours (16. 67 days)Removal In Wastewater Treatment: Total removal: 2. 98 percentTotal biodegradation: 0. 09 percentTotal sludge adsorption: 1. 74 percentTotal to Air: 1. 14 percent(using 10000 hr Bio P, A, S)Level III Fugacity Model: Mass Amount Half-Life Emissions(percent) (hr) (kg/hr)Air 7. 07 276 1000 Water 51. 4 900 1000 Soil 41. 4 1. 8e+003 1000 Sediment 0. 1 8. 1e+003 0 Persistence Time: 512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https://assignbuster.com/trifluoroethylamine-c2h4f3n-structure/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Trifluoroethylamine c2h4f3n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fluoroethylamine-c2h4f3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Trifluoroethylamine c2h4f3n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Trifluoroethylamine c2h4f3n structure</dc:title>
  <dc:subject>Others;</dc:subject>
  <dc:creator>AssignBuster</dc:creator>
  <cp:keywords/>
  <dc:description>3 cm 3 Polarizability 6.1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