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Futurescope – artificial intelligence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Software coding software @ GoogleSoftware Coded Machine Learning Software That Exceeded Human Developed Software </w:t>
        <w:br/>
        <w:t xml:space="preserve">Google's Brain AI R&amp;D group created software that coded better learning software than AI experts </w:t>
        <w:br/>
        <w:t xml:space="preserve">This success is alike many at MIT, Deepmind, &amp; experts worry AI may take their AI coding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job security - What jobs are safe? Careers Are Safe From Automation If They Deal With Unpredictability In The World </w:t>
        <w:br/>
        <w:t xml:space="preserve">Such as jobs dealing w/ people: interpersonal relations, or Numbers: math application in business </w:t>
        <w:br/>
        <w:t xml:space="preserve">Human health related jobs, I. e. lmmunologists, and space/structure jobs like engineers, env. Scientists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diagnosis - GoogLeGoogLeNet AI Diagnoses Cancer At 89% Accuracy Compared To 73% By Pathologists </w:t>
        <w:br/>
        <w:t xml:space="preserve">Technology used in self-driving cars was used to analyze 10MP slides &amp; diagnose cancerous tissue </w:t>
        <w:br/>
        <w:t xml:space="preserve">GoogLeNet can't recognize all irregularities; used in tandem with pathologists it can improve diagnoses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 PreventionFacebook AI Identifies Suicidal Habits; Offers Option To Report Post For Suicidal Language </w:t>
        <w:br/>
        <w:t xml:space="preserve">Facebook also added option to report suicidal hints or actions on live videos &amp; access hotlines for help </w:t>
        <w:br/>
        <w:t xml:space="preserve">This comes after 5000 word manifesto written by Zuckerberg championed much more use of AI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generated ArtworkSony To Release Pop Album Created By AI In 2017; AI Poetry Robots Tweet Original Poetry </w:t>
        <w:br/>
        <w:t xml:space="preserve">Ai projects pervade contemporary culture; Google's Deep Dream creates art reminiscent of Dali/Escher </w:t>
        <w:br/>
        <w:t xml:space="preserve">Benjamin AI analyzed sci-fi films (Star Trek, X-files) to create 6 page sci-fi screenplay: " Sunspring"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% of jobs automated by ai.. </w:t>
        <w:br/>
        <w:t xml:space="preserve">M... Global institute? Only 5% Of Jobs Will Be Automated By 2055, But Many 'Job Activities' Will Be Automated </w:t>
        <w:br/>
        <w:t xml:space="preserve">Study breaks down jobs into constituent activities; 60% of jobs will have 30% of activities automated </w:t>
        <w:br/>
        <w:t xml:space="preserve">Mckinsey Global Institute study predicts work activities are more likely to be replaced than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alternatives for insurance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youthful, female, innocent in hebrew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Aviva Will Train Employees For Alternative Jobs If Automation Threatens Their Jobs </w:t>
        <w:br/>
        <w:t xml:space="preserve">Aviva will retrain any of its 16, 000 employees that fear automation will replace their insurance jobs </w:t>
        <w:br/>
        <w:t xml:space="preserve">White House predicts between of American 9-47% of jobs are vulnerable to automation in near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Automated troll battling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your ___________.. AI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has implemented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Perspective AI Detects Online Harassment To Instantly Flag It For Moderation By Humans </w:t>
        <w:br/>
        <w:t xml:space="preserve">The Google &amp; Jigsaw collaboration is downloadable by developers who hope to fight trolling online </w:t>
        <w:br/>
        <w:t xml:space="preserve">New York Times &amp; Wikipedia have already implemented it to flag abusive comments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 Image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Where's it used?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Flickr Uses Neural Networks To Categorize Photos &amp; Search For Visually Similar Photos </w:t>
        <w:br/>
        <w:t xml:space="preserve">Uploaded photos are tagged by the neural network, based off color, content, composition, shape, etc. </w:t>
        <w:br/>
        <w:t xml:space="preserve">Photos with unusual content may sort incorrectly, but the neural network will improve over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in NY court room?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to assist judges in decisions for?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Algorithms Predicted Criminal Behavior While Awaiting Court Better Than Judges </w:t>
        <w:br/>
        <w:t xml:space="preserve">The algorithms used 1000's of court records to predict whether defendants would flee after court </w:t>
        <w:br/>
        <w:t xml:space="preserve">Algorithms are estimated to decrease crimes committed by defendants awaiting trial 25% in 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 improvement 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Named After?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research is software based off?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did you read the article?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Hemingway AI Improves Readability of Writing By Suggesting Grammatical Changes </w:t>
        <w:br/>
        <w:t xml:space="preserve">The AI If will rid your writing of run-on sentences, needless adverbs, passive voice, opaque words </w:t>
        <w:br/>
        <w:t xml:space="preserve">The software is based off research of readability &amp; attempts to simplify all writing to a readable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to model real World? Machine Learning System Generates Synthetic Data Sets For Data Science Efforts </w:t>
        <w:br/>
        <w:t xml:space="preserve">System creates synthetic data that doesn't raise privacy concerns &amp; is usable to test new algorithms </w:t>
        <w:br/>
        <w:t xml:space="preserve">Tests show synthetic data is as accurate as real data (70% of time) for software writing &amp; testing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video 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Google's Video Intelligence API Recognizes Objects In Videos &amp; Makes Them Searchable </w:t>
        <w:br/>
        <w:t xml:space="preserve">Google machine learning API allows developers to build applications to search for information in video </w:t>
        <w:br/>
        <w:t xml:space="preserve">The new API democratizes the AI system &amp; makes extracting info from videos as easy as still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after astrophysicist? Salesforce AI Dubbed Einstein Automatically Generates Data Models To Improve Business </w:t>
        <w:br/>
        <w:t xml:space="preserve">Salesforce now integrated Einstein AI into every piece of its vast cloud computing software platform </w:t>
        <w:br/>
        <w:t xml:space="preserve">Einstein AI has yet to prove AI fueled capabilities are helping customers improve their experiences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Keeps families in touch?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 communication?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the product?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SMS Based Personal Assistant, Captain AI, Helps Families Manage Their Busy Schedules </w:t>
        <w:br/>
        <w:t xml:space="preserve">The Yahoo product receives commands from parents by sms &amp; communicates with children </w:t>
        <w:br/>
        <w:t xml:space="preserve">Captain acts as intermediary between children &amp; parents to simplify &amp; automate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rate or accuracy?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can't it replace pathologists?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GoogLeNet AI Diagnoses Cancer At 89% Accuracy Compared To 73% By Pathologists </w:t>
        <w:br/>
        <w:t xml:space="preserve">Technology used in self-driving cars was used to analyze 10MP slides &amp; diagnose cancerous tissue </w:t>
        <w:br/>
        <w:t xml:space="preserve">GoogLeNet can't recognize all irregularities; used in tandem with pathologists it can improve diagnoses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 spotting AI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made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the company pursuing 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Facebook AI Identifies Suicidal Habits; Offers Option To Report Post For Suicidal Language </w:t>
        <w:br/>
        <w:t xml:space="preserve">Facebook also added option to report suicidal hints or actions on live videos &amp; access hotlines for help </w:t>
        <w:br/>
        <w:t xml:space="preserve">This comes after 5000 word manifesto written by Zuckerberg championed much more use of AI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ConscSentient Technology AI Trades Stock With Money Donated By Hong Kong's Richest Man </w:t>
        <w:br/>
        <w:t xml:space="preserve">100s of machine learning AIs are tested for efficacy with historical trading data; the best are chosen </w:t>
        <w:br/>
        <w:t xml:space="preserve">Best algorithms are spliced together for next generation &amp; used in the real-world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 design machine learning 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using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it in use??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Adobe Machine Learning Program Suggests Webpage Layout, Color Scheme &amp; Photos </w:t>
        <w:br/>
        <w:t xml:space="preserve">The unnamed AI program analyzes possible inputs &amp; suggests content suited to audience of the site </w:t>
        <w:br/>
        <w:t xml:space="preserve">It uses large data sets to automate simple design elements; complicated design is left to humans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Predictive power??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many people used for data?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Predicted 355 More Stroke Victims Than Standard Medical Procedures </w:t>
        <w:br/>
        <w:t xml:space="preserve">A neural network was fed medical data from 378, 256 patients to distinguish characteristics of stroke victims </w:t>
        <w:br/>
        <w:t xml:space="preserve">Combined with human doctors, the AI can alert doctors to patients in danger of stroke to improve diagnosis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Amazon's ______ is more lifelike?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regional?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Alexa Will Now Whisper, Pause For Emphasis &amp; More To Sound Human </w:t>
        <w:br/>
        <w:t xml:space="preserve">Alexa's new Speech Synthesis Markup Language allows developers to code speech patterns into applications </w:t>
        <w:br/>
        <w:t xml:space="preserve">Amazon also introduced " speechcons" to developers in UK &amp; Britain to use regional language like " Blimey"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Jack who? Said What about AI?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longer?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Alibaba Founder Warns That AI's Will Create 'More Pain Than Happiness' </w:t>
        <w:br/>
        <w:t xml:space="preserve">Longer life-expectancy &amp; the growth of AIs will lead to high competition for fewer jobs within 30 years </w:t>
        <w:br/>
        <w:t xml:space="preserve">Jack Ma warned that AIs should only do what humans can't if we want AIs as partners instead of replacements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Film about AI? </w:t>
        <w:br/>
        <w:t xml:space="preserve">Name?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stars in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Short-Film Starring Hasselhoff Uses Human &amp; AI Script Writers </w:t>
        <w:br/>
        <w:t xml:space="preserve">'It's No Game' contrasts coherent human script writing with movie mashup scripts written by several AIs </w:t>
        <w:br/>
        <w:t xml:space="preserve">In the film, humans are needed to interpret &amp; act the nonsensical output from AIs fed X-files &amp; Shakespeare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Style by AI assistant?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much?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means of judging style?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Amazon's Echo Look Camera Rates &amp; Catalogs Outfits With Machine Learning </w:t>
        <w:br/>
        <w:t xml:space="preserve">Algorithms developed with fashion specialists judge style using full-length photos &amp; videos of outfits </w:t>
        <w:br/>
        <w:t xml:space="preserve">Available for $199; Also, Amazon's Echo &amp; its iOS app can judge outfits using similar style-based algorithms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number recognition?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Percentage accuracy?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language recognition?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EEG Device Used Machine Learning To Recognize Numbers With 90% Accuracy </w:t>
        <w:br/>
        <w:t xml:space="preserve">Also, 61% accuracy in 18 Japanese monosyllable was achieved, outperforming previous research </w:t>
        <w:br/>
        <w:t xml:space="preserve">This technology may aid handicapped patients to communicate through letters recognized by EEG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ONFUTURESCOPE – ARTIFICIAL INTELLIGENCE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Cloud Computing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Robot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https://assignbuster.com/futurescope-artificial-intelligence/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Futurescope – artificial intelligence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uturescope-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Futurescope – artificial intelligence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Futurescope – artificial intelligence</dc:title>
  <dc:subject>Others;</dc:subject>
  <dc:creator>AssignBuster</dc:creator>
  <cp:keywords/>
  <dc:description>Scientists Cancer diagnosis - GoogLeGoogLeNet AI Diagnoses Cancer At 89% Accuracy Compared To 73% By Pathologists Technology used in self-driving cars...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