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Cisb 11 -computer info systems (ch 7)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networka connected system of objects or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cellular radio transmissionsused with cell phones &amp; are sent and received via cellular (cell) towers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sensorsdevices that respond to a stimulus (such as heat, light, or pressure) &amp; generate an electrical signal that can be measured or interpreted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networka collection of computers &amp; other hardware devices connected together so that network users can share hardware, software &amp; data, as well as electronically communicate with each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mobile phoneaka wireless phone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routerused to connect LAN &amp;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 Area Network (LAN)a network that covers a relatively small geographical area, such as a home, office building, or school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Positioning System (GPS)a network consists of 24 Department of Defense satellites that are used for location &amp; navigation purposes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wireless USBa new standard designed to connect peripheral devices that transfers data more quickly (similar to Bluetooth)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peer-to-peer (P2P)a network where a central server is not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collaborative computingtakes place via both private company networks &amp;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TCP/IPthe protocol used for transferring data over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simplex transmissionan uncommon in data transmission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devices that are mainly one-directional, such as a printer, can still transmit error messages &amp; other data back to the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geosynchronous satellitestravel at a speed &amp; direction that keeps pace with the earth's rotation, so they appear (from earth) to remain stationary over a given spot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bandwidththe amount of data that can be transferred (such as over a certain type of networking medium) in a given time period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serial transmissiondata is sent 1 bit at a time, one after the other along a single path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802. 11ga current Wi-Fi standard; supports data transfer rates of 54 Mbps &amp; uses the same 2. 4 GHz frequency as 802. 11b, so their products are compatible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analog cell phonesthe original first-generation cell phones designed for voice data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medical monitorselectronic monitors that take the vital signs of an individual (such as weight, blood-sugar readings, or blood pressure) or prompt individuals to answer questions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ONCISB 11 -COMPUTER INFO SYSTEMS (CH 7)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Bluetooth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https://assignbuster.com/cisb-11-computer-info-systems-ch-7/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Cisb 11 -computer info systems (ch 7)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isb-11-computer-info-systems-ch-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Cisb 11 -computer info systems (ch 7)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Cisb 11 -computer info systems (ch 7)</dc:title>
  <dc:subject>Others;</dc:subject>
  <dc:creator>AssignBuster</dc:creator>
  <cp:keywords/>
  <dc:description>networka connected system of objects or people cellular radio transmissionsused with cell phones ThisIsDescription are sent and received via cellular towers sensorsde...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