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buyers looking for privacy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bitcoin is becoming a part of the finance sector, many ask for improvements that it must go through in order to hit the mainstream.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problem that buyers of bitcoin are facing is the lack of privacy when going through the transactions is the pseudonymous nature, where people can track particular buyers.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block chain is an open ledger, it is possible to track the biggest wallets pretty easily.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reason for buying bitcoins might not always be public-friendly, and there might be risk involved when tracking the buyer.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now demand more privacy for their transactions which will make them feel secure and not worry about who is tracking whom.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actions for it have already started taking place as a group of scientists at Saarland University in Germany, known as the “ Cryptographic Systems,” are finding out ways to make buying bitcoins more secure.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leader of the group, Aniket Kate quotes “ They are pseudonyms through which users perform and publicly record transactions. If those pseudonyms can be tracked back to the real initiators, the anonymity of Bitcoin is broken.”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to make sure that all transactions are kept private, buyers of bitcoins are now using dark wallet or switching to some altcoins like Darkcoin.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taking a new method known as “ transaction mixing,” the transactions cannot be detected, keeping the people involved anonymous.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 problem remains. The mixer of those transactions, known as Master nodes, cannot be guaranteed of being trust-worthy 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“ mixing” is done manually, there is no guarantee that the 3rd party involved will not track the buyers themselves, ultimately taking the buyers to the very beginning of the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Cryptographic Systems have already taken actions to solve this once and for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turned up with what is called Coinshuffle, where the user follows a few set of rules and takes a few actions which ultimately leads them decode an encrypted list of buyer’s addresses and after adding his own, passes it to the next buyer.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all the addresses are there, the root of each transaction’s buyer cannot be traced back as it is now shuffled and jumbled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Python programming language system is so efficient that 20 users can have their work done in 20 seconds, saving loads of time for people with multiple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CoinShuffle is the first solution that doesn’t require much and provides on-the-spot anonymity and is a breath-of-relief to all those who are involved in the Bitcoin buying and selling.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https://assignbuster.com/bitcoin-buyers-looking-for-privacy/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buyers looking for privacy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buyers-looking-for-priva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buyers looking for privacy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buyers looking for privacy</dc:title>
  <dc:subject>Others;</dc:subject>
  <dc:creator>AssignBuster</dc:creator>
  <cp:keywords/>
  <dc:description>One of the problem that buyers of bitcoin are facing is the lack of privacy when going through the transactions is the pseudonymous nature, where peop...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