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"https://assignbuster.com/literature-review-as-process-of-evaluating/"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Literature review as process of evaluating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previous understanding of the literature review has increased largely. I have gained a deeper and wider understanding of the concept as compared to the one-dimensional thought I had about the concept. I thought the literature review involved analyzing the findings of other people’s work. However, I have discovered that it also involves analyzing the theoretical and methodological approaches used by other researchers. Literature review only provides supportive information important for making a foundation for new research. It acts as an update of the level of knowledge on the topic so that the researcher can advance from there. </w:t>
        <w:br/>
        <w:t xml:space="preserve">I have done several literature reviews but the most interesting one was on the topic of managing family businesses. The process is challenging, time-consuming and requires to focus on the specific area of knowledge since important information is mixed up with irrelevant information. Organizing the important pieces of information from each author requires a thorough understanding of the topic, focus, dedication, and experience. A good literature review should have a smooth and logical flow of ideas, which are consistent, relevant, and appropriate for the study topic.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https://assignbuster.com/literature-review-as-process-of-evaluating/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Literature review as process of evaluati...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Literature review as process of evaluating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review as process of evaluating</dc:title>
  <dc:subject>Education;</dc:subject>
  <dc:creator>AssignBuster</dc:creator>
  <cp:keywords/>
  <dc:description>I have gained a deeper and wider understanding of the concept as compared to the one-dimensional thought I had about the concept.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