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"https://assignbuster.com/horse-race/"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Horse race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 the past two years, Ryan had won the horse races, and I always came second. Ryan was a tall kid who was a year older than me. Most of the time he was doing something on his expensive phone. He has his own horse which was brown and had a golden neck.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Whenever he won the race, he always bragged about his horse being an actual race horse which was used for professional races. The races I competed in were in summer and winter, and this time I was going to do my best to win. I had my shoes tied as hard as I could. “ Today is a big day,” I told myself” Hey! Come on. We don’t have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need to get a good horse.” Dad told me. I ran down the stairs and hopped into the car. In a couple of minutes, we were on the highway.” Dad, should I use the big horse?” I asked dad who was busy driving.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Of course.” Replied dad “ They will run faster. You will get the feel of how it is to ride a big horse.” I nodded at him as a couple of crazy drivers drove by with loud horns attached to their cars. My ear was ringing so I rolled up the window.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didn’t think that I would win because the big horses are strong and it is going to be very hard for me to control the horse. I was quietly watching the old, bad quality bikes go by. The wind which was coming from the window was pushing my glasses back. All I had in mind was about making that fool (Ryan) to lose. I heard honking noises and I realized we were at the race track. I walked through the middle of the stadium to the stable which was located at the corner of the dirt track with moss 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arrived the old stable which was covered in hay and the wood from the stable looked old, the stable had a lot of termites. I had some good options on the horse. The brown one, the white one, the grey one and the black one. I chose the tall horse which was completely black and had a white diamond on this forehead. I liked the horse but he looked like he was in a bad mood and I felt that he just wanted to kick me and get away. The tall, black horse was my teacher’s favorite horse out of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horse’s name was Ace and he was very fast, and I have seen it while teacher was demonstrating techniques. I tugged on Ace to get him out of the stable, but he pulled back and would not come out. I had to ask my teacher to help me to get the horse out. Since the teacher was his master, Ace was forced to obey him. The horse came out and I put the saddle on him and got ready to race.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 was next to me and he started making fun of me. I tried my best to not get angry but I became angry and yelled at him “ SHUT UP Ryan” The countdown started and I was ready to make the horse gallop. The bell rang and the horse started galloping very fast. The mane of the horse was blowing at my face. I was mostly looking at Ryan who was acting over confident to win and he was making funny noises. I could see the golden trophy placed in front of the judges.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trophy was about a foot tall and had a horse on it. I felt like Ryan was beating me so I tried to make the horse run faster. The horse went out of control and I fell over. The horse did not slow down. I was getting dragged in the dirt. There was a cloud of dirt around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OH! Look at that boy!” yelled some audience. I could not see which ones because the tornado of dust was making me unable to see. The wind was passing and making the dust go in my face I did not want to lose so I hopped back on and made the horse gallop faster. I could see that the horse was running faster than before so I tucked my head behind the horse’s neck so the wind would not bother me. I was close to overtaking Ryan so I started hitting the rear end of the horse so he would run faster. I could see the finish line in front of me and Ryan was little bit in front of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a sudden my horse started to gallop faster and I was beating Ryan. The finish line was in front of me and all I needed to do was keep my speed but just to be sure I made my horse run even faster. I beat Ryan and got the Trophy. The next day, I had about ten Band-Aids on my leg.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https://assignbuster.com/horse-race/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Horse race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Horse race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race</dc:title>
  <dc:subject>Business;</dc:subject>
  <dc:creator>AssignBuster</dc:creator>
  <cp:keywords/>
  <dc:description>I walked through the middle of the stadium to the stable which was located at the corner of the dirt track with moss on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