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"https://assignbuster.com/favorite-teacher/"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Favorite teacher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am a sophomore in highschool.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had a lot of teachers in the past 10 years but I will always have my favorite. Krystal Sandefur: she was my freshman algebra teach and also my soccer coach. As a child I was never good at math, but when I walked into her room on that early first day of school, i knew that was going to change. She didn’t just push me in the class room she also pushed me on the soccer field. She made me a better soccer player and a better student.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She’s a very kind-hearted woman that anyone can easily look up to. She is by far my favorite teacher yet.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https://assignbuster.com/favorite-teacher/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Favorite teacher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Favorite teacher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Favorite teacher</dc:title>
  <dc:subject>Business;</dc:subject>
  <dc:creator>AssignBuster</dc:creator>
  <cp:keywords/>
  <dc:description>She made me a better soccer player and a better student.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