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"https://assignbuster.com/14-scientific-reasons-to-disconnect-over-the-weekend-infographic/"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14 scientific reasons to disconnect over the weekend (infographic)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Science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>
          <w:rStyle w:val="Emphasis"/>
        </w:rPr>
        <w:t xml:space="preserve">Work hard, play hard. </w:t>
      </w:r>
      <w:r>
        <w:rPr/>
        <w:t xml:space="preserve">We’ve all heard that expression -- and it does hold some truth. If you find yourself and stressed over the weekend, it's time to reassess how you approach your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Related: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Taking time off is healthy -- and even though many of us can’t swing a weeklong vacation to de-stress, we can at least take advantage of our Saturdays and Sundays. Disconnecting from work over the weekend has a number of benefits -- increased , job satisfaction, performance and creativity.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sit back and relax. Here are 14 way scientific reasons why you should disconnect over the weekend, compiled in an infographic by.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https://assignbuster.com/14-scientific-reasons-to-disconnect-over-the-weekend-infographic/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14 scientific reasons to disconnect over...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character" w:styleId="Emphasis">
    <w:name w:val="Emphasis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 scientific reasons to disconnect over the weekend (infographic)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scientific reasons to disconnect over the weekend (infographic)</dc:title>
  <dc:subject>Science;</dc:subject>
  <dc:creator>AssignBuster</dc:creator>
  <cp:keywords/>
  <dc:description>Disconnecting from work over the weekend has a number of benefits - increased, job satisfaction, performance and creativity.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Science;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