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World company which is now quite popular in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World is a global village today.  Everyone is connected to one another in this </w:t>
        <w:br/>
        <w:t xml:space="preserve">vast network generated by internet. It illuminates the lives of thousands of </w:t>
        <w:br/>
        <w:t xml:space="preserve">people by spreading knowledge internationally thereby making us global </w:t>
        <w:br/>
        <w:t xml:space="preserve">citizens.  The new world of social </w:t>
        <w:br/>
        <w:t xml:space="preserve">networking allows free sharing of thoughts. On line social networks are created </w:t>
        <w:br/>
        <w:t xml:space="preserve">by websites such as face book, whatsapp which have emerged as a grand in the </w:t>
        <w:br/>
        <w:t xml:space="preserve">social world.  So how do these networks </w:t>
        <w:br/>
        <w:t xml:space="preserve">affect our education? How do they influence the lives of students? The answer </w:t>
        <w:br/>
        <w:t xml:space="preserve">should be known.  In order to find out </w:t>
        <w:br/>
        <w:t xml:space="preserve">answers to these questions, the research had been undertaken.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</w:t>
        <w:br/>
        <w:t xml:space="preserve">NETWORKING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</w:t>
        <w:br/>
        <w:t xml:space="preserve">to Oxford English Dictionary, the meaning of Social Networking is referred as, </w:t>
        <w:br/>
        <w:t xml:space="preserve">the development of social and professional contacts in order to sharing the </w:t>
        <w:br/>
        <w:t xml:space="preserve">information and services among people with a common interest.  But in the case of computers, the use of web </w:t>
        <w:br/>
        <w:t xml:space="preserve">sites or other online technologies to communicate with people and share </w:t>
        <w:br/>
        <w:t xml:space="preserve">information, resources, etc., is named as social networking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  <w:br/>
        <w:t xml:space="preserve">first social networking site was launched in the name of classmate. com in 1995 </w:t>
        <w:br/>
        <w:t xml:space="preserve">focusing on ties with former school mates. </w:t>
        <w:br/>
        <w:t xml:space="preserve">Later, Six Degrees. com came in 1997. </w:t>
        <w:br/>
        <w:t xml:space="preserve">It allowed users to create profiles, list their friends and surf the </w:t>
        <w:br/>
        <w:t xml:space="preserve">friends lists. From 1999 onwards, two different models of social networking that </w:t>
        <w:br/>
        <w:t xml:space="preserve">came in 1999 were trust based developed by Epinions. com and Friendship based </w:t>
        <w:br/>
        <w:t xml:space="preserve">developed by Jonathan Bishop and used on some regional United Kingdom sites </w:t>
        <w:br/>
        <w:t xml:space="preserve">between 1999 and 2001.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Orkut </w:t>
        <w:br/>
        <w:t xml:space="preserve">was quietly launched on January 22, 2004 by Google, the search engine company </w:t>
        <w:br/>
        <w:t xml:space="preserve">which is now quite popular in Brazil, USA and India. By 2005, one social </w:t>
        <w:br/>
        <w:t xml:space="preserve">networking service called My space was launched and was reportedly getting more </w:t>
        <w:br/>
        <w:t xml:space="preserve">page views than Google.  In 2007, </w:t>
        <w:br/>
        <w:t xml:space="preserve">Facebook began allowing externally developed add-on applications and some </w:t>
        <w:br/>
        <w:t xml:space="preserve">application enabled the graphing of a users own social network to 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 </w:t>
        <w:br/>
        <w:t xml:space="preserve">social networking sites have sprung up, catering to different languages and </w:t>
        <w:br/>
        <w:t xml:space="preserve">countries.  It is estimated that there </w:t>
        <w:br/>
        <w:t xml:space="preserve">are now over 200 social networking sites existing and emerging more social </w:t>
        <w:br/>
        <w:t xml:space="preserve">networking models.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</w:t>
        <w:br/>
        <w:t xml:space="preserve">Friendship </w:t>
        <w:br/>
        <w:t xml:space="preserve">Social Networking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Friends </w:t>
        <w:br/>
        <w:t xml:space="preserve">or Friendship Social Networking is the most popular Social Networking.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</w:t>
        <w:br/>
        <w:t xml:space="preserve">love to make friends online from all around the globe and these sites </w:t>
        <w:br/>
        <w:t xml:space="preserve">facilitate that.  These networks use a </w:t>
        <w:br/>
        <w:t xml:space="preserve">variety of methods to sustain the interest of the member by providing online </w:t>
        <w:br/>
        <w:t xml:space="preserve">features like flirting, teasing, poking, photo sharing and most of the things </w:t>
        <w:br/>
        <w:t xml:space="preserve">which make up a friendship in real life. Example: Friendster, Myspace, Friends </w:t>
        <w:br/>
        <w:t xml:space="preserve">reunited, Hi5. com, Joomla social network, Facebook.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</w:t>
        <w:br/>
        <w:t xml:space="preserve">Dating </w:t>
        <w:br/>
        <w:t xml:space="preserve">Social Networking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Dating </w:t>
        <w:br/>
        <w:t xml:space="preserve">Social Networking is the new mantra in the online world.  This type of networking is one of the hottest </w:t>
        <w:br/>
        <w:t xml:space="preserve">types of Networking based on attraction towards the opposite sex. These sites </w:t>
        <w:br/>
        <w:t xml:space="preserve">facilitate dating especially for those who don't have the skill to propose a </w:t>
        <w:br/>
        <w:t xml:space="preserve">date in the real world.  Example: </w:t>
        <w:br/>
        <w:t xml:space="preserve">Date. com, Passions network, Date hookup, Chemistry. com.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</w:t>
        <w:br/>
        <w:t xml:space="preserve">Business </w:t>
        <w:br/>
        <w:t xml:space="preserve">Social Networking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</w:t>
        <w:br/>
        <w:t xml:space="preserve">Social Networking is a tool for social network marketing.  It is also referred as Corporate Social </w:t>
        <w:br/>
        <w:t xml:space="preserve">Networking or Professional Social Networks. </w:t>
        <w:br/>
        <w:t xml:space="preserve">These Networks help a person to advance within his or her career or </w:t>
        <w:br/>
        <w:t xml:space="preserve">industry.  Generally Business Companies </w:t>
        <w:br/>
        <w:t xml:space="preserve">or Corporate have their own online community where in employees can interact </w:t>
        <w:br/>
        <w:t xml:space="preserve">with each other.   They can also answer </w:t>
        <w:br/>
        <w:t xml:space="preserve">questions or queries posted by customers, which can give a person a chance to </w:t>
        <w:br/>
        <w:t xml:space="preserve">impress his or her employer.  Example: </w:t>
        <w:br/>
        <w:t xml:space="preserve">Canon, Professional Photographer Community, LinkedIn, Business Network, </w:t>
        <w:br/>
        <w:t xml:space="preserve">SixApart, LPN (Latino Professional Network), and Professional Blogging </w:t>
        <w:br/>
        <w:t xml:space="preserve">Community.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</w:t>
        <w:br/>
        <w:t xml:space="preserve">Hobbies </w:t>
        <w:br/>
        <w:t xml:space="preserve">Social Networking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</w:t>
        <w:br/>
        <w:t xml:space="preserve">on the Internet are involved in various activities related to their favourite </w:t>
        <w:br/>
        <w:t xml:space="preserve">hobby or pass time.  Such people use the </w:t>
        <w:br/>
        <w:t xml:space="preserve">internet to conduct research on their favourite projects or topics of interest </w:t>
        <w:br/>
        <w:t xml:space="preserve">related to personal hobbies.  Such </w:t>
        <w:br/>
        <w:t xml:space="preserve">likeminded people either publish their own Website or join existing websites </w:t>
        <w:br/>
        <w:t xml:space="preserve">related to their hobbies and interact with people from around the world who </w:t>
        <w:br/>
        <w:t xml:space="preserve">share the same passion or interest. Example: Automotive Forums, Garden Web, </w:t>
        <w:br/>
        <w:t xml:space="preserve">Music Social Network, Sports Pundit, Spout Film Lovers Community, YouTube Video </w:t>
        <w:br/>
        <w:t xml:space="preserve">sharing, Flickr. com.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</w:t>
        <w:br/>
        <w:t xml:space="preserve">Informational </w:t>
        <w:br/>
        <w:t xml:space="preserve">Social Networking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Informational </w:t>
        <w:br/>
        <w:t xml:space="preserve">Social Networking Sites are those website which provide answers to people on </w:t>
        <w:br/>
        <w:t xml:space="preserve">various topics.  For example, if someone </w:t>
        <w:br/>
        <w:t xml:space="preserve">is looking for starting a business, one needs to have information which </w:t>
        <w:br/>
        <w:t xml:space="preserve">involves a web search and it leads to the discovery of countless blogs, </w:t>
        <w:br/>
        <w:t xml:space="preserve">websites, and forums filled with people who are looking for the same kind of </w:t>
        <w:br/>
        <w:t xml:space="preserve">information.  These websites offer </w:t>
        <w:br/>
        <w:t xml:space="preserve">possible answers and also offer to post a question.  Informational communities are often liked to, </w:t>
        <w:br/>
        <w:t xml:space="preserve">from businesses like banks, retailers, and other companies that are using </w:t>
        <w:br/>
        <w:t xml:space="preserve">social networks as a way to interact with customers.  In these social networks there is a lot of </w:t>
        <w:br/>
        <w:t xml:space="preserve">'How-To' style information and advice columns written by professionals.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Example: </w:t>
        <w:br/>
        <w:t xml:space="preserve">Do-It-Yourself Community, EHow " How-To" Information, HGTV Discussion Forums, </w:t>
        <w:br/>
        <w:t xml:space="preserve">Investopedia.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</w:t>
        <w:br/>
        <w:t xml:space="preserve">Educational </w:t>
        <w:br/>
        <w:t xml:space="preserve">Social Networking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Educational </w:t>
        <w:br/>
        <w:t xml:space="preserve">Social Networks are mostly meant for students, though anyone can use them.  Students collaborate with other students on </w:t>
        <w:br/>
        <w:t xml:space="preserve">academic projects, research or to interact with professors and teachers via </w:t>
        <w:br/>
        <w:t xml:space="preserve">blogs and class room forums.  Educational </w:t>
        <w:br/>
        <w:t xml:space="preserve">social networks are becoming extremely popular within the educational system today. </w:t>
        <w:br/>
        <w:t xml:space="preserve">Most of the colleges and universities have their personal websites wherein only </w:t>
        <w:br/>
        <w:t xml:space="preserve">the students of respective institutes can join. </w:t>
        <w:br/>
        <w:t xml:space="preserve">Some Alumni also have their own respective websites. Example: ePALS - </w:t>
        <w:br/>
        <w:t xml:space="preserve">connects school students from around the world to promote world peace.  GoIIT - Community for students preparing for </w:t>
        <w:br/>
        <w:t xml:space="preserve">their school &amp; Board Exams.  IIT </w:t>
        <w:br/>
        <w:t xml:space="preserve">Bombay Alumni – IIT Bombay Alumni can connect and network with each other </w:t>
        <w:br/>
        <w:t xml:space="preserve">online.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</w:t>
        <w:br/>
        <w:t xml:space="preserve">News </w:t>
        <w:br/>
        <w:t xml:space="preserve">Social Networking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</w:t>
        <w:br/>
        <w:t xml:space="preserve">are large content websites where members publish news, stories, </w:t>
        <w:br/>
        <w:t xml:space="preserve">commentary.  These are involved in the </w:t>
        <w:br/>
        <w:t xml:space="preserve">dissemination of community content which if left unmonitored turns into a </w:t>
        <w:br/>
        <w:t xml:space="preserve">promotional gimmick filled with advertisements and self-promotion. Example: </w:t>
        <w:br/>
        <w:t xml:space="preserve">Yahoo! Voices (earlier known as associated content), Helium, Now Public, Suite </w:t>
        <w:br/>
        <w:t xml:space="preserve">101, and Triond.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Effects </w:t>
        <w:br/>
        <w:t xml:space="preserve">Of Social Networking Sites Among College Students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Every coin has two </w:t>
        <w:br/>
        <w:t xml:space="preserve">sides and same is true of social networking as well".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Negative </w:t>
        <w:br/>
        <w:t xml:space="preserve">effects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  <w:br/>
        <w:t xml:space="preserve">negative effects of these social networking sites overweigh that positive </w:t>
        <w:br/>
        <w:t xml:space="preserve">ones.  These sites have caused some </w:t>
        <w:br/>
        <w:t xml:space="preserve">potential harm to society.  The students </w:t>
        <w:br/>
        <w:t xml:space="preserve">become victims of social networks more often than anyone else.  This is because of the reason that when they </w:t>
        <w:br/>
        <w:t xml:space="preserve">are studying or searching their course material online, they get attracted to </w:t>
        <w:br/>
        <w:t xml:space="preserve">these sites to kill the boredom in their study time, diverting their attention </w:t>
        <w:br/>
        <w:t xml:space="preserve">from their work.  Other negative side </w:t>
        <w:br/>
        <w:t xml:space="preserve">effects of social networking websites include the following.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Ø  Reduced Learning and </w:t>
        <w:br/>
        <w:t xml:space="preserve">Research Capabilities: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 </w:t>
        <w:br/>
        <w:t xml:space="preserve">have started relying more on the information accessible easily on these social </w:t>
        <w:br/>
        <w:t xml:space="preserve">networking sites and the web. This reduces their learning and research </w:t>
        <w:br/>
        <w:t xml:space="preserve">capabilities.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Ø  Multitasking: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 </w:t>
        <w:br/>
        <w:t xml:space="preserve">who get involved in activities on social media sites while studying result in </w:t>
        <w:br/>
        <w:t xml:space="preserve">reduction in their focus of attention. </w:t>
        <w:br/>
        <w:t xml:space="preserve">This causes reduction in their academic performance, and concentration </w:t>
        <w:br/>
        <w:t xml:space="preserve">to study well.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Ø  Reduction in Real Human </w:t>
        <w:br/>
        <w:t xml:space="preserve">Contact: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  <w:br/>
        <w:t xml:space="preserve">more time students spend on these social media sites, the less time they will </w:t>
        <w:br/>
        <w:t xml:space="preserve">spend socializing in person with others (face to face).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</w:t>
        <w:br/>
        <w:t xml:space="preserve">reduces their communication skills.  They </w:t>
        <w:br/>
        <w:t xml:space="preserve">will not be able to communicate and socialize effectively in person with </w:t>
        <w:br/>
        <w:t xml:space="preserve">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Ø   Reduces </w:t>
        <w:br/>
        <w:t xml:space="preserve">command over Language usage and creative writing skills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 </w:t>
        <w:br/>
        <w:t xml:space="preserve">mostly use slang words or shortened forms of words on social networking </w:t>
        <w:br/>
        <w:t xml:space="preserve">sites.  They start relying on the </w:t>
        <w:br/>
        <w:t xml:space="preserve">computer grammar and spelling check features. </w:t>
        <w:br/>
        <w:t xml:space="preserve">This reduced their command over the language and their creative writing </w:t>
        <w:br/>
        <w:t xml:space="preserve">skills.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Ø  Time Wastage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Students, </w:t>
        <w:br/>
        <w:t xml:space="preserve">while searching and studying online, get attracted to using social media sites </w:t>
        <w:br/>
        <w:t xml:space="preserve">and sometimes they forget why they are using internet.  This wastes their time and sometimes students </w:t>
        <w:br/>
        <w:t xml:space="preserve">are not able to deliver their work in the specified time frame.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Ø  Low Grades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 </w:t>
        <w:br/>
        <w:t xml:space="preserve">get low grades in school due to lack of the desired information and writing </w:t>
        <w:br/>
        <w:t xml:space="preserve">skills.  Thus results lower academic </w:t>
        <w:br/>
        <w:t xml:space="preserve">performance of a student.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Ø  Loss of Motivation in </w:t>
        <w:br/>
        <w:t xml:space="preserve">Students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  <w:br/>
        <w:t xml:space="preserve">student's motivational level reduces due to the use of these social networking </w:t>
        <w:br/>
        <w:t xml:space="preserve">sites.  They rely on the virtual </w:t>
        <w:br/>
        <w:t xml:space="preserve">environment instead of gaining practical knowledge from the real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Ø  Effect on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  <w:br/>
        <w:t xml:space="preserve">excessive use of these sites affects the mental as well as physical </w:t>
        <w:br/>
        <w:t xml:space="preserve">health.  Students do not take their meals </w:t>
        <w:br/>
        <w:t xml:space="preserve">on time and take proper rest.  They take </w:t>
        <w:br/>
        <w:t xml:space="preserve">excessive amount of coffee or tea to remain active and focused which effects </w:t>
        <w:br/>
        <w:t xml:space="preserve">negatively on their health.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Positive </w:t>
        <w:br/>
        <w:t xml:space="preserve">Effects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</w:t>
        <w:br/>
        <w:t xml:space="preserve">Networking gives youth the opportunity to express themselves freely and share </w:t>
        <w:br/>
        <w:t xml:space="preserve">their identity with the world.  Websites </w:t>
        <w:br/>
        <w:t xml:space="preserve">like Facebook, Myspace, and Twitter promotes this freedom of expression by </w:t>
        <w:br/>
        <w:t xml:space="preserve">allowing its users to customize their personal pages, associate themselves with </w:t>
        <w:br/>
        <w:t xml:space="preserve">what they are interested in, and post things such as messages or media that </w:t>
        <w:br/>
        <w:t xml:space="preserve">they like.  No longer do youth or people </w:t>
        <w:br/>
        <w:t xml:space="preserve">in general have to hide themselves from the public, but instead, they can </w:t>
        <w:br/>
        <w:t xml:space="preserve">finally express their true identity and be comfortable with it.  Some of the common positive effects occur </w:t>
        <w:br/>
        <w:t xml:space="preserve">through using SNS's among college students as 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Ø  Communication and </w:t>
        <w:br/>
        <w:t xml:space="preserve">Creativity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</w:t>
        <w:br/>
        <w:t xml:space="preserve">affects youth simple because it gives them ability to communicate with friends </w:t>
        <w:br/>
        <w:t xml:space="preserve">and family when they are not physically together.  Thus the social Networking Sites are creating </w:t>
        <w:br/>
        <w:t xml:space="preserve">very positive community for youth to express themselves.  Moreover it develops the creativity in the </w:t>
        <w:br/>
        <w:t xml:space="preserve">younger mind which is an extremely valuable skill to have.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Ø  Sociability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</w:t>
        <w:br/>
        <w:t xml:space="preserve">Networking Sites are make the youth to communicate others freely without any </w:t>
        <w:br/>
        <w:t xml:space="preserve">kind of partiality.  This seems to be a </w:t>
        <w:br/>
        <w:t xml:space="preserve">one of the most essential social skill that requires in the society.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Ø  Social Awareness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</w:t>
        <w:br/>
        <w:t xml:space="preserve">the Social Networking Sites the youth can get the information regarding social </w:t>
        <w:br/>
        <w:t xml:space="preserve">happenings around the world with the help of their contacts or through general </w:t>
        <w:br/>
        <w:t xml:space="preserve">reference.  Then it provides an awareness </w:t>
        <w:br/>
        <w:t xml:space="preserve">to the youth about the society functioning.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Ø  By </w:t>
        <w:br/>
        <w:t xml:space="preserve">using the Social Networking Sites the students are proud of feeling or getting </w:t>
        <w:br/>
        <w:t xml:space="preserve">recognized in the society as they can share their emotions to others.  Using these sites the possibility of get in </w:t>
        <w:br/>
        <w:t xml:space="preserve">to common activity in which they be recognized by the community.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REVIEW </w:t>
        <w:br/>
        <w:t xml:space="preserve">OF LITERATURE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Anand </w:t>
        <w:br/>
        <w:t xml:space="preserve">Nitika (2012, April) in her study on " Impact of Social Networking Sites in the </w:t>
        <w:br/>
        <w:t xml:space="preserve">Changing Mindset of Youth on Social Issues-A Study of Delhi-NCR Youth" pointed </w:t>
        <w:br/>
        <w:t xml:space="preserve">out that majority of the youth that is 68 percent are actively participating in </w:t>
        <w:br/>
        <w:t xml:space="preserve">social activities and social issues through social networking sites and posting </w:t>
        <w:br/>
        <w:t xml:space="preserve">comments on the issues.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  <w:br/>
        <w:t xml:space="preserve">article entitled " Use of Social Networking in a Linguistically and Culturally </w:t>
        <w:br/>
        <w:t xml:space="preserve">rich India" by Mahajan Preeti (2012) tried to look at the impact of social </w:t>
        <w:br/>
        <w:t xml:space="preserve">networking sites on Indian Society through linguistic and cultural </w:t>
        <w:br/>
        <w:t xml:space="preserve">perspectives. Study says a social networking site enables us to stay connected </w:t>
        <w:br/>
        <w:t xml:space="preserve">despite the hindrances of distance and time. </w:t>
        <w:br/>
        <w:t xml:space="preserve">That is why their popularity and utilization has increased manifold and </w:t>
        <w:br/>
        <w:t xml:space="preserve">will continue to increase in future. </w:t>
        <w:br/>
        <w:t xml:space="preserve">Some people make good and worthy use of it while others misuse it. </w:t>
        <w:br/>
        <w:t xml:space="preserve">Hence, its impact on the country's social and cultural values is debatable as </w:t>
        <w:br/>
        <w:t xml:space="preserve">some Indians feel it a threat while others feel it is not.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Manjunatha </w:t>
        <w:br/>
        <w:t xml:space="preserve">(2013), the researcher attempted to understand the usage of social networking </w:t>
        <w:br/>
        <w:t xml:space="preserve">sites among the Indian College Students with the help of empirical data. The </w:t>
        <w:br/>
        <w:t xml:space="preserve">topic was entitled " The Usage of Social Networking Sites among the College </w:t>
        <w:br/>
        <w:t xml:space="preserve">Students in India". The important findings of this project are 80 percent of </w:t>
        <w:br/>
        <w:t xml:space="preserve">the Indian students spend significant amount of time on using Social Networking </w:t>
        <w:br/>
        <w:t xml:space="preserve">Sties regularly, 8. 8 percent of the student using social networking sites for </w:t>
        <w:br/>
        <w:t xml:space="preserve">the purpose of maintain existing friends/contacts, 19. 5 percent for find new </w:t>
        <w:br/>
        <w:t xml:space="preserve">friends, 7. 4 percent for business networking, 4. 9 percent for to get active </w:t>
        <w:br/>
        <w:t xml:space="preserve">partners and 3. 7 percent for dating.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</w:t>
        <w:br/>
        <w:t xml:space="preserve">METHODOLOGY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Title </w:t>
        <w:br/>
        <w:t xml:space="preserve">of the Study: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INFLUENCE OF SOCIAL NETWORKING SITES ON </w:t>
        <w:br/>
        <w:t xml:space="preserve">COLLEGE STUDENTS"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Objectives </w:t>
        <w:br/>
        <w:t xml:space="preserve">of the Study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To find out the </w:t>
        <w:br/>
        <w:t xml:space="preserve">Personal Profile of the Respondents.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To know the purpose of </w:t>
        <w:br/>
        <w:t xml:space="preserve">using social networking sites by the respondents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To study the impact of </w:t>
        <w:br/>
        <w:t xml:space="preserve">social networking sites among college students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</w:t>
        <w:br/>
        <w:t xml:space="preserve">Design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</w:t>
        <w:br/>
        <w:t xml:space="preserve">design is a detailed outline of how an investigation will take place.  In this study Descriptive Research Design was </w:t>
        <w:br/>
        <w:t xml:space="preserve">used. Descriptive research design is concerned with describing the </w:t>
        <w:br/>
        <w:t xml:space="preserve">characteristics of particular individual or group.  The present study is also describing the </w:t>
        <w:br/>
        <w:t xml:space="preserve">socio demographic details, purpose of using social networking sites and its </w:t>
        <w:br/>
        <w:t xml:space="preserve">impact among the respondents.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SAMPLING </w:t>
        <w:br/>
        <w:t xml:space="preserve">PROCEDURE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  <w:br/>
        <w:t xml:space="preserve">study was conducted in five Arts and Science College (Aided) at Chennai. The </w:t>
        <w:br/>
        <w:t xml:space="preserve">researcher divided the Chennai into five major clusters based on geographical area </w:t>
        <w:br/>
        <w:t xml:space="preserve">as 1) Central Chennai (18 Colleges), 2) North Chennai (10 Colleges), 3) South </w:t>
        <w:br/>
        <w:t xml:space="preserve">Chennai (19 Colleges), 4) West Chennai (18 Colleges), and 5) Suburban Chennai </w:t>
        <w:br/>
        <w:t xml:space="preserve">(13 Colleges). From the clusters the researcher had chosen five colleges one </w:t>
        <w:br/>
        <w:t xml:space="preserve">from each cluster using simple random lottery method. Totally, 1997 male </w:t>
        <w:br/>
        <w:t xml:space="preserve">students were studying in the final year comprise the universe.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Sample </w:t>
        <w:br/>
        <w:t xml:space="preserve">size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</w:t>
        <w:br/>
        <w:t xml:space="preserve">power analysis, the researcher defines the sample size as 150 in numbers. With </w:t>
        <w:br/>
        <w:t xml:space="preserve">the help of determined sample size (150) the researcher has taken thirty (30) </w:t>
        <w:br/>
        <w:t xml:space="preserve">respondents from each college adopting disproportionate sampling procedure </w:t>
        <w:br/>
        <w:t xml:space="preserve">using simple random compute technique.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Tools </w:t>
        <w:br/>
        <w:t xml:space="preserve">of Data Collection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  <w:br/>
        <w:t xml:space="preserve">researcher has constructed a Semi Structured Questionnaire for the purpose of </w:t>
        <w:br/>
        <w:t xml:space="preserve">data collection.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Methods </w:t>
        <w:br/>
        <w:t xml:space="preserve">of Data Collection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Primary </w:t>
        <w:br/>
        <w:t xml:space="preserve">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Primary </w:t>
        <w:br/>
        <w:t xml:space="preserve">Data's were collected from the respondents through interview schedule.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Secondary </w:t>
        <w:br/>
        <w:t xml:space="preserve">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Secondary </w:t>
        <w:br/>
        <w:t xml:space="preserve">Data's were collected from books, magazines. Journals and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</w:t>
        <w:br/>
        <w:t xml:space="preserve">of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  <w:br/>
        <w:t xml:space="preserve">researcher used Statistical package for social sciences (SPSS) to compute the </w:t>
        <w:br/>
        <w:t xml:space="preserve">collected data. Simple table, two way tables, Median, Quartiles, Chi-square, </w:t>
        <w:br/>
        <w:t xml:space="preserve">T-Test, and ANOVAs were used to analyse the data.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</w:t>
        <w:br/>
        <w:t xml:space="preserve">Profile of the Respondents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Half of the respondents </w:t>
        <w:br/>
        <w:t xml:space="preserve">(51. 3%) were in the age group of 19-20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Nearly half of the </w:t>
        <w:br/>
        <w:t xml:space="preserve">respondents (42. 0%) were studying in science courses.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More than half of the </w:t>
        <w:br/>
        <w:t xml:space="preserve">respondents (53. 3%) family monthly income was between Rs. 6876 – 25000.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</w:t>
        <w:br/>
        <w:t xml:space="preserve">Networking Sites Usage among the Respondents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Majority of the </w:t>
        <w:br/>
        <w:t xml:space="preserve">respondents (75. 3%) were started to use the social networking sites in the age </w:t>
        <w:br/>
        <w:t xml:space="preserve">of above 15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More than one fourth of </w:t>
        <w:br/>
        <w:t xml:space="preserve">the respondents (36. 0%) were using the social networking sites for the purpose </w:t>
        <w:br/>
        <w:t xml:space="preserve">of being touch with their old friends.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Nearly sixty percent of </w:t>
        <w:br/>
        <w:t xml:space="preserve">the respondents (58%) were having only one social networking profile.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More than half of the </w:t>
        <w:br/>
        <w:t xml:space="preserve">respondents (54. 7%) were stated that facebook as their favourite social </w:t>
        <w:br/>
        <w:t xml:space="preserve">networking site among other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Just more than one </w:t>
        <w:br/>
        <w:t xml:space="preserve">fourth of the respondents (28. 7%) were replied the reason for favourite social </w:t>
        <w:br/>
        <w:t xml:space="preserve">networking site is that it helps to maintain existing contacts among family </w:t>
        <w:br/>
        <w:t xml:space="preserve">members and friends.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Nearly half of the </w:t>
        <w:br/>
        <w:t xml:space="preserve">respondents (41. 3%) were spending between 30 minutes  to 1 hour on social networking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More than one fourth of </w:t>
        <w:br/>
        <w:t xml:space="preserve">the respondents (37. 3%) were making relationship in social networking sites </w:t>
        <w:br/>
        <w:t xml:space="preserve">based on their personal likeness.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Impact </w:t>
        <w:br/>
        <w:t xml:space="preserve">of Social Networking Sites among the respondents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Nearly half of the </w:t>
        <w:br/>
        <w:t xml:space="preserve">respondents (44. 0%) were having medium level of physical impact on social </w:t>
        <w:br/>
        <w:t xml:space="preserve">networking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42. 7 percent were </w:t>
        <w:br/>
        <w:t xml:space="preserve">having medium level of psychological impact on social networking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Just more than half of </w:t>
        <w:br/>
        <w:t xml:space="preserve">the respondents (52. 7%) were having medium level of social impact on social </w:t>
        <w:br/>
        <w:t xml:space="preserve">networking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About sixty percent of </w:t>
        <w:br/>
        <w:t xml:space="preserve">the respondents (59. 3%) were having medium level of general impact on social </w:t>
        <w:br/>
        <w:t xml:space="preserve">networking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Nearly half of the </w:t>
        <w:br/>
        <w:t xml:space="preserve">respondents (46. 7%) were having medium level of overall impact on social </w:t>
        <w:br/>
        <w:t xml:space="preserve">networking sites (physical, psychological, social and general).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Influence </w:t>
        <w:br/>
        <w:t xml:space="preserve">of Social Networking 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There is no association </w:t>
        <w:br/>
        <w:t xml:space="preserve">between age and purpose, impact of physical, psychological, general and overall </w:t>
        <w:br/>
        <w:t xml:space="preserve">of social networking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There is an association </w:t>
        <w:br/>
        <w:t xml:space="preserve">between age and social impact of social networking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There is no association </w:t>
        <w:br/>
        <w:t xml:space="preserve">between course of studying and impact of social networking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There is no association </w:t>
        <w:br/>
        <w:t xml:space="preserve">between impact of social networking sites and purpose of using social </w:t>
        <w:br/>
        <w:t xml:space="preserve">networking sites, age of joining in the social networking sites and number of </w:t>
        <w:br/>
        <w:t xml:space="preserve">social networking sites used.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SUGGESTION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The study reveals that </w:t>
        <w:br/>
        <w:t xml:space="preserve">around 20 percentages of the respondents were had a high physical impact. </w:t>
        <w:br/>
        <w:t xml:space="preserve">Physical exercise to improve their physical health must be essential.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Counseling should be </w:t>
        <w:br/>
        <w:t xml:space="preserve">provided to recover from the psychological problems due to using of social </w:t>
        <w:br/>
        <w:t xml:space="preserve">networking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</w:t>
        <w:br/>
        <w:t xml:space="preserve">Some of the ethical responsibility </w:t>
        <w:br/>
        <w:t xml:space="preserve">must be followed by the youth who are using social networking sites. They are: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Ø  Person </w:t>
        <w:br/>
        <w:t xml:space="preserve">using the social networking sites should be aware about their rights and moral </w:t>
        <w:br/>
        <w:t xml:space="preserve">responsibilities.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Ø  Respect </w:t>
        <w:br/>
        <w:t xml:space="preserve">the authentication and privacy of those members that are using social </w:t>
        <w:br/>
        <w:t xml:space="preserve">networking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Ø  One </w:t>
        <w:br/>
        <w:t xml:space="preserve">should follow the ethics of online identity.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Ø  Create </w:t>
        <w:br/>
        <w:t xml:space="preserve">culture of disclosure.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  <w:br/>
        <w:t xml:space="preserve">social networking sites and social media has revolutionized the world by </w:t>
        <w:br/>
        <w:t xml:space="preserve">bringing us closer than ever before and making the life easier than it ever </w:t>
        <w:br/>
        <w:t xml:space="preserve">was.  We can exploit this and use it for </w:t>
        <w:br/>
        <w:t xml:space="preserve">a better life, a better tomorrow.  It </w:t>
        <w:br/>
        <w:t xml:space="preserve">should be used to connect, stay in touch easily, share views and not to waste </w:t>
        <w:br/>
        <w:t xml:space="preserve">time on it.  The growth of social </w:t>
        <w:br/>
        <w:t xml:space="preserve">networking sites shows a significant change in the social and personal behavior </w:t>
        <w:br/>
        <w:t xml:space="preserve">of internet users and also become an essential medium of communication and </w:t>
        <w:br/>
        <w:t xml:space="preserve">entertainment tool among the young adults. </w:t>
        <w:br/>
        <w:t xml:space="preserve">Though it has started to affect the daily activities of normal human </w:t>
        <w:br/>
        <w:t xml:space="preserve">beings, the popularity of social networking sites is not going to reduce in </w:t>
        <w:br/>
        <w:t xml:space="preserve">near future.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https://assignbuster.com/world-company-which-is-now-quite-popular-in/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World company which is now quite popular...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orld-company-which-is-now-quite-popular-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World company which is now quite popular in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company which is now quite popular in</dc:title>
  <dc:subject>Others;</dc:subject>
  <dc:creator>AssignBuster</dc:creator>
  <cp:keywords/>
  <dc:description>SOCIAL NETWORKING SITES: Meaning According to Oxford English Dictionary, the meaning of Social Networking is referred as, the development of social an...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