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"https://assignbuster.com/physical-education-strength-and-flexibility-program/"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Physical education - strength and flexibility program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Entire flexibility training of the body leads to reduced soring of muscles, improved physical performance. Exercises as yoga help relax the mind and body stress (Skinny). </w:t>
        <w:br/>
        <w:t xml:space="preserve">Key Features of Program </w:t>
        <w:br/>
        <w:t xml:space="preserve">Boost performance in other areas </w:t>
        <w:br/>
        <w:t xml:space="preserve">Increase one's efficiency while perming tasks </w:t>
        <w:br/>
        <w:t xml:space="preserve">Aid in concentration </w:t>
        <w:br/>
        <w:t xml:space="preserve">Increase awareness </w:t>
        <w:br/>
        <w:t xml:space="preserve">Strength and body training can help to boost the performance of one in other areas of lie e. g. regular body exercise and training is believed to improve study skills. </w:t>
        <w:br/>
        <w:t xml:space="preserve">Efficiency used in weight lifting and flexibility training can help one to perform manual tasks more effectively. People who are used to carrying heavyweight can perform manual tasks more easily. </w:t>
        <w:br/>
        <w:t xml:space="preserve">Heightened concentration, which is achieved through flexibility training because of a relaxed state, can be used to help in other areas. Such concentration can be used to study. </w:t>
        <w:br/>
        <w:t xml:space="preserve">Physical exercises are known to improve one’s awareness. it is this awareness thus enables one to act instantly during events . e. g. being hit by a car. </w:t>
        <w:br/>
        <w:t xml:space="preserve">A relaxed state helps one to make or achieve clear goals. </w:t>
        <w:br/>
        <w:t xml:space="preserve">A flexible body can be a great asset if you want to participate in games and other physical activities. Many sports e. g. football requires a flexible body for one to be good. </w:t>
        <w:br/>
        <w:t xml:space="preserve">Improved posture will help to promote the proper functioning of the body organs. Good body posture will also help one to attain comfort. </w:t>
        <w:br/>
        <w:t xml:space="preserve">Regulated blood flow will help to increase the chance of endurance during the training period. In addition, the maximum intake of oxygen is promoted by regulated blood flow. </w:t>
        <w:br/>
        <w:t xml:space="preserve">Lunges </w:t>
        <w:br/>
        <w:t xml:space="preserve">Squats </w:t>
        <w:br/>
        <w:t xml:space="preserve">Standing calf raises </w:t>
        <w:br/>
        <w:t xml:space="preserve">Wall push-ups </w:t>
        <w:br/>
        <w:t xml:space="preserve">Biceps curl </w:t>
        <w:br/>
        <w:t xml:space="preserve">to strengthen your hamstrings (back of thigh), quadriceps (front of thigh), gastrocnemius (calf) and gluteus Maximus (bottom) muscles </w:t>
        <w:br/>
        <w:t xml:space="preserve">to strengthen your quadriceps (front of thigh), gluteus Maximus (bottom) and soleus (deep calf) muscles </w:t>
        <w:br/>
        <w:t xml:space="preserve">to strengthen your gastrocnemius (calf) muscles </w:t>
        <w:br/>
        <w:t xml:space="preserve">to strengthen your chest, arm, shoulder, and upper back muscles </w:t>
        <w:br/>
        <w:t xml:space="preserve">to strengthen your biceps muscle (at the front of your upper arm) </w:t>
        <w:br/>
        <w:t xml:space="preserve">Chances are that I will implement the program. Its benefits surpass the time spent. </w:t>
        <w:br/>
        <w:t xml:space="preserve">Exercise Physiology Principle of Permanency </w:t>
        <w:br/>
        <w:t xml:space="preserve">I am going to implement the strength and stretching program as long as time is available. My key challenge is the availability of time and the right mood for training.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https://assignbuster.com/physical-education-strength-and-flexibility-program/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Physical education - strength and flexib...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Physical education - strength and flexibility program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education - strength and flexibility program</dc:title>
  <dc:subject>Education;</dc:subject>
  <dc:creator>AssignBuster</dc:creator>
  <cp:keywords/>
  <dc:description>Key Features of Program Boost performance in other areas Increase one's efficiency while perming tasks Aid in concentration Increase awareness Strengt...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