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English; nouns,pronouns,adjectives,adverbs,prepositions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Nounis a word that names a person, place, thing, or idea. Pronountake the place of nouns or pronouns. ONENGLISH; NOUNS, PRONOUNS, ADJECTIVES, ADVERBS, PREPOSITIONS SPECIFICALLY FOR YOUFOR ONLY$13. 90/PAGEOrder NowAdjectivemodify nouns or pronouns by making the meaning more definite. Adverba word that modifies a verb, an adjective, or another adverb by making its meaning more specific. Prepositiona word that shows the relationship of a noun or a pronoun to another word in a sentence. Verba word that expresses action or a state of being and is necessary to make a statement. Conjunctiona word that joins single words or groups of words. Interjectiona word or phrase that expresses emotion or exclamation.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https://assignbuster.com/english-nounspronounsadjectivesadverbsprepositions/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English; nouns,pronouns,adjectives,adver...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nounspronounsadjectivesadverbspreposi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English; nouns,pronouns,adjectives,adverbs,prepositions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English; nouns,pronouns,adjectives,adverbs,prepositions</dc:title>
  <dc:subject>Others;</dc:subject>
  <dc:creator>AssignBuster</dc:creator>
  <cp:keywords/>
  <dc:description>Prepositiona word that shows the relationship of a noun or a pronoun to another word in a sentence.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