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3 quality guru’s deming, juran, crosby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fundamental point in Deming’s theory is basically “ The Customer is King” and is the most important part of the production system. Without a consumer, there is no reason to produce.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the question that the organization must ask itself is ‘ what does the customer want or what does the customer thinks he needs or wants? ’ To Deming, the only meaningful definition of quality is that which the consumer specifies. A product can be technically sound and cheap but if it is the wrong product, then it is worthless to the consumer.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important to anticipate the consumer’s future needs as well as those of the present in order to continue to meet the consumer’s definition of quality and sustain a competitive advantage. Deming looks at quality from a systems and leadership perspective. He has developed many concepts associated with this approach, namely:-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14 Points B. The System of Profound Knowledge C. The Plan–Do–Check–Act Cycle D. “ Prevention by Process Improvement”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https://assignbuster.com/the-3-quality-gurus-deming-juran-crosby-essay/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3 quality guru’s deming, juran, cros...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3-quality-gurus-deming-juran-crosb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3 quality guru’s deming, juran, crosby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 quality guru’s deming, juran, crosby essay</dc:title>
  <dc:subject>Others;</dc:subject>
  <dc:creator>AssignBuster</dc:creator>
  <cp:keywords/>
  <dc:description>The fundamental point in Deming's theory is basically " The Customer is King" and is the most important part of the production system.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