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"https://assignbuster.com/to-my-classmates-across-the-lunch-room/"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To my classmates across the lunch room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PREPS”- Many of the other people outside of your social circle call you “ preps” and I will admit it, so do I. In my opinion, many of you are hypocrites. You people say that you are very accepting.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Well, believe it or not, I used to sit in that big crowd, and no one ever accepted me. People always talked over me and ignored me. I don’t believe that that is accepting. Instead, you push me out like I am nothing, and that is not how I would like to be treated. Another thing that really bothers me is how loud you have to be. I see girls all over the guys wanting their attention badly.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see you throw food and pour milk on other people’s food just so they won’t be able to eat it. I think that you really need to grow up. Lastly, I am sick and tired of that boyfriend/girlfriend thing. Yes, you are going out with someone, I really don’t care about that. What annoys me about that is AFTER you break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break up, you make such a big deal about it. You say that you “ loved” that person when actually, you have no idea what love is. Don’t me wrong, of course I don’t know what it is, but you saying that all the time just annoys me. If you really loved that person, you wouldn’t be able to get over them that fast. “ TROUBLE MAKERS”- About you people, I am so glad that the popping milk cartons thing is over but you are EXTREMELY loud, and that is VERY annoying. But other than that, I really don’t have a problem with you people, Just you guys get into so much trouble, and think that it’s cool when actually, so one cares about it anymore.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IT DOWN! That’s all I’m saying. I realize that I am bunching a whole group together, I know that some people do not fall under what I have said, but this is what I see, and what I have to say to those two groups.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https://assignbuster.com/to-my-classmates-across-the-lunch-room/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To my classmates across the lunch room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my classmates across the lunch room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my classmates across the lunch room</dc:title>
  <dc:subject>Business;</dc:subject>
  <dc:creator>AssignBuster</dc:creator>
  <cp:keywords/>
  <dc:description>Do not me wrong, of course I do not know what it is, but you saying that all the time just annoys 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