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"https://assignbuster.com/example-of-political-science-report/"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political science report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"https://assignbuster.com/essay-subjects/war/"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War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Civil War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Political Science.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Sample: (no writing needs to be added, just colors of the fonts for 1-6, ignore 7. </w:t>
        <w:br/>
        <w:t xml:space="preserve">If a war fulfills ALL of the 6 criteria, then color the name of the war green, if not color it red. The below war does not fulfill all criteria  (3 is not fulfilled) and its name " Second Bosnian Civil War" is therefore coded red. </w:t>
      </w:r>
    </w:p>
    <w:p>
      <w:pPr>
        <w:pStyle w:val="Heading2"/>
        <w:bidi w:val="0"/>
        <w:jc w:val="start"/>
        <w:rPr/>
      </w:pPr>
      <w:r>
        <w:rPr/>
        <w:t xml:space="preserve">Second Bosnian Civil War: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Bosnian factions tried to challenge the Ottoman state </w:t>
        <w:br/>
        <w:t xml:space="preserve">2. No data </w:t>
      </w:r>
    </w:p>
    <w:p>
      <w:pPr>
        <w:pStyle w:val="Heading2"/>
        <w:bidi w:val="0"/>
        <w:jc w:val="start"/>
        <w:rPr/>
      </w:pPr>
      <w:r>
        <w:rPr/>
        <w:t xml:space="preserve">3. As per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</w:r>
    </w:p>
    <w:p>
      <w:pPr>
        <w:pStyle w:val="Heading2"/>
        <w:bidi w:val="0"/>
        <w:jc w:val="start"/>
        <w:rPr/>
      </w:pPr>
      <w:r>
        <w:rPr/>
        <w:t xml:space="preserve">The Wars that need to be coded: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54. First Murid War </w:t>
        <w:br/>
        <w:t xml:space="preserve">1. Bosnian factions tried to challenge the Ottoman state </w:t>
        <w:br/>
        <w:t xml:space="preserve">2. No data </w:t>
      </w:r>
    </w:p>
    <w:p>
      <w:pPr>
        <w:pStyle w:val="Heading2"/>
        <w:bidi w:val="0"/>
        <w:jc w:val="start"/>
        <w:rPr/>
      </w:pPr>
      <w:r>
        <w:rPr/>
        <w:t xml:space="preserve">3. As per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55. Second Murid </w:t>
        <w:br/>
        <w:t xml:space="preserve">1. Bosnian factions tried to challenge the Ottoman state </w:t>
        <w:br/>
        <w:t xml:space="preserve">2. No data </w:t>
      </w:r>
    </w:p>
    <w:p>
      <w:pPr>
        <w:pStyle w:val="Heading2"/>
        <w:bidi w:val="0"/>
        <w:jc w:val="start"/>
        <w:rPr/>
      </w:pPr>
      <w:r>
        <w:rPr/>
        <w:t xml:space="preserve">3. As per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56. Russia vs. Circasians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57. Third Murid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58. Austria-Hungary vs. Magyars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59. Bloody Sunday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60. Russian Revolution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61. Green Rebellion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62. Bloody Sunday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63. Russian Nationalities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64. Western Ukrainian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65. Russo-Persian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66. Russia vs. Georgians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67. Turco-Persian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68. Russo-Persian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69. Bloody Sunday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70. Russian Civil War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71. Finnish Civil War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72. Russo-Turkoman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73. Russia vs. Turkmen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74. Russia-Turkestan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75. Russia-Turkestan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76. Russia vs. Central Asian Rebels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77. Russia-Turkestan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78. Russia vs. Central Asian Rebels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79. China-Kokand War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80. Russo-Khivan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81. War of  Seven Khojas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82. Russian-Kokand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83. Kokand Rebellion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84. Russia-Turkestan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85. Russia vs. Central Asian Rebels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86. Russian-Kokand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87. Russia-Turkestan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88. Russia vs. Central Asian Rebels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  <w:br/>
        <w:t xml:space="preserve">89. Dutch-Javanese </w:t>
        <w:br/>
        <w:t xml:space="preserve">1. Bosnian factions tried to challenge the Ottoman state </w:t>
        <w:br/>
        <w:t xml:space="preserve">2. No data </w:t>
        <w:br/>
        <w:t xml:space="preserve">3. As per above </w:t>
        <w:br/>
        <w:t xml:space="preserve">4. Criterion fulfilled as er number 2. </w:t>
        <w:br/>
        <w:t xml:space="preserve">5.  No backdown oir backing out </w:t>
        <w:br/>
        <w:t xml:space="preserve">6. Ctierion fulfilled, no uprising or similar conflict within next 2 years, uprising, brutally, burtally crushed by Ottoman Turks </w:t>
        <w:br/>
        <w:t xml:space="preserve">7. Criterion fulfilled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https://assignbuster.com/example-of-political-science-report/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political science report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war/civil-wa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political science report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political science report</dc:title>
  <dc:subject>War;Civil War</dc:subject>
  <dc:creator>AssignBuster</dc:creator>
  <cp:keywords/>
  <dc:description>Russia-Turkestan 1.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War;Civil War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