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cyclamate c6h12nnao3s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406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07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NNaO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201. 219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45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31"/>
      </w:tblGrid>
      <w:tr>
        <w:trPr/>
        <w:tc>
          <w:tcPr>
            <w:tcW w:w="4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°CAlfa Aesar </w:t>
            </w:r>
          </w:p>
        </w:tc>
      </w:tr>
      <w:tr>
        <w:trPr/>
        <w:tc>
          <w:tcPr>
            <w:tcW w:w="4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°CAlfa AesarA18666 </w:t>
            </w:r>
          </w:p>
        </w:tc>
      </w:tr>
      <w:tr>
        <w:trPr/>
        <w:tc>
          <w:tcPr>
            <w:tcW w:w="4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 (Literature)LabNetworkLN00193717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79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96"/>
      </w:tblGrid>
      <w:tr>
        <w:trPr/>
        <w:tc>
          <w:tcPr>
            <w:tcW w:w="7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Scientific099272 </w:t>
            </w:r>
          </w:p>
        </w:tc>
      </w:tr>
      <w:tr>
        <w:trPr/>
        <w:tc>
          <w:tcPr>
            <w:tcW w:w="7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Irreversible damage risk, protect skin/eyes/lungs. Alfa AesarA18666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https://assignbuster.com/sodium-cyclamate-c6h12nnao3s-structure/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cyclamate c6h12nnao3s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cyclamate-c6h12nnao3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cyclamate c6h12nnao3s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cyclamate c6h12nnao3s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