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111: ch. 1 quiz</w:t>
        </w:r>
      </w:hyperlink>
      <w:bookmarkEnd w:id="0"/>
    </w:p>
    <w:p>
      <w:r>
        <w:br w:type="page"/>
      </w:r>
    </w:p>
    <w:p>
      <w:pPr>
        <w:pStyle w:val="Heading3"/>
        <w:bidi w:val="0"/>
        <w:spacing w:before="140" w:after="120"/>
        <w:jc w:val="start"/>
        <w:rPr/>
      </w:pPr>
      <w:r>
        <w:rPr/>
        <w:t xml:space="preserve">Chapter 01 Quiz </w:t>
      </w:r>
    </w:p>
    <w:p>
      <w:pPr>
        <w:pStyle w:val="TextBody"/>
        <w:bidi w:val="0"/>
        <w:spacing w:before="0" w:after="283"/>
        <w:jc w:val="start"/>
        <w:rPr/>
      </w:pPr>
      <w:r>
        <w:rPr/>
        <w:t xml:space="preserve">Question 1 </w:t>
      </w:r>
    </w:p>
    <w:p>
      <w:pPr>
        <w:pStyle w:val="TextBody"/>
        <w:bidi w:val="0"/>
        <w:spacing w:before="0" w:after="283"/>
        <w:jc w:val="start"/>
        <w:rPr/>
      </w:pPr>
      <w:r>
        <w:rPr/>
        <w:t xml:space="preserve">Correct Mark 1. 00 out of 1. 00. Flag question Question text Many insects do not see into the red color-range and as a result, many insect-pollinated flowers are colors other than red (e. g. , purple and yellow). </w:t>
      </w:r>
    </w:p>
    <w:p>
      <w:pPr>
        <w:pStyle w:val="TextBody"/>
        <w:bidi w:val="0"/>
        <w:spacing w:before="0" w:after="283"/>
        <w:jc w:val="start"/>
        <w:rPr/>
      </w:pPr>
      <w:r>
        <w:rPr/>
        <w:t xml:space="preserve">This flower coloration would be considered a Select one: </w:t>
      </w:r>
    </w:p>
    <w:p>
      <w:pPr>
        <w:pStyle w:val="TextBody"/>
        <w:numPr>
          <w:ilvl w:val="0"/>
          <w:numId w:val="1"/>
        </w:numPr>
        <w:tabs>
          <w:tab w:val="clear" w:pos="1134"/>
          <w:tab w:val="left" w:pos="709" w:leader="none"/>
        </w:tabs>
        <w:bidi w:val="0"/>
        <w:spacing w:before="0" w:after="0"/>
        <w:ind w:start="709" w:hanging="283"/>
        <w:jc w:val="start"/>
        <w:rPr/>
      </w:pPr>
      <w:r>
        <w:rPr/>
        <w:t xml:space="preserve">a. adaptation. </w:t>
      </w:r>
    </w:p>
    <w:p>
      <w:pPr>
        <w:pStyle w:val="TextBody"/>
        <w:numPr>
          <w:ilvl w:val="0"/>
          <w:numId w:val="1"/>
        </w:numPr>
        <w:tabs>
          <w:tab w:val="clear" w:pos="1134"/>
          <w:tab w:val="left" w:pos="709" w:leader="none"/>
        </w:tabs>
        <w:bidi w:val="0"/>
        <w:spacing w:before="0" w:after="0"/>
        <w:ind w:start="709" w:hanging="283"/>
        <w:jc w:val="start"/>
        <w:rPr/>
      </w:pPr>
      <w:r>
        <w:rPr/>
        <w:t xml:space="preserve">b. gene. </w:t>
      </w:r>
    </w:p>
    <w:p>
      <w:pPr>
        <w:pStyle w:val="TextBody"/>
        <w:numPr>
          <w:ilvl w:val="0"/>
          <w:numId w:val="1"/>
        </w:numPr>
        <w:tabs>
          <w:tab w:val="clear" w:pos="1134"/>
          <w:tab w:val="left" w:pos="709" w:leader="none"/>
        </w:tabs>
        <w:bidi w:val="0"/>
        <w:spacing w:before="0" w:after="0"/>
        <w:ind w:start="709" w:hanging="283"/>
        <w:jc w:val="start"/>
        <w:rPr/>
      </w:pPr>
      <w:r>
        <w:rPr/>
        <w:t xml:space="preserve">c. DNA. </w:t>
      </w:r>
    </w:p>
    <w:p>
      <w:pPr>
        <w:pStyle w:val="TextBody"/>
        <w:numPr>
          <w:ilvl w:val="0"/>
          <w:numId w:val="1"/>
        </w:numPr>
        <w:tabs>
          <w:tab w:val="clear" w:pos="1134"/>
          <w:tab w:val="left" w:pos="709" w:leader="none"/>
        </w:tabs>
        <w:bidi w:val="0"/>
        <w:spacing w:before="0" w:after="0"/>
        <w:ind w:start="709" w:hanging="283"/>
        <w:jc w:val="start"/>
        <w:rPr/>
      </w:pPr>
      <w:r>
        <w:rPr/>
        <w:t xml:space="preserve">d. evolution. </w:t>
      </w:r>
    </w:p>
    <w:p>
      <w:pPr>
        <w:pStyle w:val="TextBody"/>
        <w:numPr>
          <w:ilvl w:val="0"/>
          <w:numId w:val="1"/>
        </w:numPr>
        <w:tabs>
          <w:tab w:val="clear" w:pos="1134"/>
          <w:tab w:val="left" w:pos="709" w:leader="none"/>
        </w:tabs>
        <w:bidi w:val="0"/>
        <w:ind w:start="709" w:hanging="283"/>
        <w:jc w:val="start"/>
        <w:rPr/>
      </w:pPr>
      <w:r>
        <w:rPr/>
        <w:t xml:space="preserve">e. natural selection. </w:t>
      </w:r>
    </w:p>
    <w:p>
      <w:pPr>
        <w:pStyle w:val="TextBody"/>
        <w:bidi w:val="0"/>
        <w:jc w:val="start"/>
        <w:rPr/>
      </w:pPr>
      <w:r>
        <w:rPr/>
        <w:t xml:space="preserve">Feedback The correct answer is an adaptation... </w:t>
      </w:r>
    </w:p>
    <w:p>
      <w:pPr>
        <w:pStyle w:val="TextBody"/>
        <w:bidi w:val="0"/>
        <w:spacing w:before="0" w:after="283"/>
        <w:jc w:val="start"/>
        <w:rPr/>
      </w:pPr>
      <w:r>
        <w:rPr/>
        <w:t xml:space="preserve">Question 2 </w:t>
      </w:r>
    </w:p>
    <w:p>
      <w:pPr>
        <w:pStyle w:val="TextBody"/>
        <w:bidi w:val="0"/>
        <w:spacing w:before="0" w:after="283"/>
        <w:jc w:val="start"/>
        <w:rPr/>
      </w:pPr>
      <w:r>
        <w:rPr/>
        <w:t xml:space="preserve">Correct Mark 1. 0 out of 1. 00 Flag question. Question text Kevin is studying predator-prey interactions. One day he notices a spider eating a cricket caught in its web. Later that day, a bird eats the spider. How many populations are included in his study? </w:t>
      </w:r>
    </w:p>
    <w:p>
      <w:pPr>
        <w:pStyle w:val="TextBody"/>
        <w:bidi w:val="0"/>
        <w:spacing w:before="0" w:after="283"/>
        <w:jc w:val="start"/>
        <w:rPr/>
      </w:pPr>
      <w:r>
        <w:rPr/>
        <w:t xml:space="preserve">Select one: </w:t>
      </w:r>
    </w:p>
    <w:p>
      <w:pPr>
        <w:pStyle w:val="TextBody"/>
        <w:numPr>
          <w:ilvl w:val="0"/>
          <w:numId w:val="2"/>
        </w:numPr>
        <w:tabs>
          <w:tab w:val="clear" w:pos="1134"/>
          <w:tab w:val="left" w:pos="709" w:leader="none"/>
        </w:tabs>
        <w:bidi w:val="0"/>
        <w:spacing w:before="0" w:after="0"/>
        <w:ind w:start="709" w:hanging="283"/>
        <w:jc w:val="start"/>
        <w:rPr/>
      </w:pPr>
      <w:r>
        <w:rPr/>
        <w:t xml:space="preserve">a. 2 </w:t>
      </w:r>
    </w:p>
    <w:p>
      <w:pPr>
        <w:pStyle w:val="TextBody"/>
        <w:numPr>
          <w:ilvl w:val="0"/>
          <w:numId w:val="2"/>
        </w:numPr>
        <w:tabs>
          <w:tab w:val="clear" w:pos="1134"/>
          <w:tab w:val="left" w:pos="709" w:leader="none"/>
        </w:tabs>
        <w:bidi w:val="0"/>
        <w:spacing w:before="0" w:after="0"/>
        <w:ind w:start="709" w:hanging="283"/>
        <w:jc w:val="start"/>
        <w:rPr/>
      </w:pPr>
      <w:r>
        <w:rPr/>
        <w:t xml:space="preserve">b. 0 </w:t>
      </w:r>
    </w:p>
    <w:p>
      <w:pPr>
        <w:pStyle w:val="TextBody"/>
        <w:numPr>
          <w:ilvl w:val="0"/>
          <w:numId w:val="2"/>
        </w:numPr>
        <w:tabs>
          <w:tab w:val="clear" w:pos="1134"/>
          <w:tab w:val="left" w:pos="709" w:leader="none"/>
        </w:tabs>
        <w:bidi w:val="0"/>
        <w:spacing w:before="0" w:after="0"/>
        <w:ind w:start="709" w:hanging="283"/>
        <w:jc w:val="start"/>
        <w:rPr/>
      </w:pPr>
      <w:r>
        <w:rPr/>
        <w:t xml:space="preserve">c. 3 </w:t>
      </w:r>
    </w:p>
    <w:p>
      <w:pPr>
        <w:pStyle w:val="TextBody"/>
        <w:numPr>
          <w:ilvl w:val="0"/>
          <w:numId w:val="2"/>
        </w:numPr>
        <w:tabs>
          <w:tab w:val="clear" w:pos="1134"/>
          <w:tab w:val="left" w:pos="709" w:leader="none"/>
        </w:tabs>
        <w:bidi w:val="0"/>
        <w:spacing w:before="0" w:after="0"/>
        <w:ind w:start="709" w:hanging="283"/>
        <w:jc w:val="start"/>
        <w:rPr/>
      </w:pPr>
      <w:r>
        <w:rPr/>
        <w:t xml:space="preserve">d. 1 </w:t>
      </w:r>
    </w:p>
    <w:p>
      <w:pPr>
        <w:pStyle w:val="TextBody"/>
        <w:numPr>
          <w:ilvl w:val="0"/>
          <w:numId w:val="2"/>
        </w:numPr>
        <w:tabs>
          <w:tab w:val="clear" w:pos="1134"/>
          <w:tab w:val="left" w:pos="709" w:leader="none"/>
        </w:tabs>
        <w:bidi w:val="0"/>
        <w:ind w:start="709" w:hanging="283"/>
        <w:jc w:val="start"/>
        <w:rPr/>
      </w:pPr>
      <w:r>
        <w:rPr/>
        <w:t xml:space="preserve">e. 4 </w:t>
      </w:r>
    </w:p>
    <w:p>
      <w:pPr>
        <w:pStyle w:val="TextBody"/>
        <w:bidi w:val="0"/>
        <w:jc w:val="start"/>
        <w:rPr/>
      </w:pPr>
      <w:r>
        <w:rPr/>
        <w:t xml:space="preserve">Feedback The correct answer is 3. </w:t>
      </w:r>
    </w:p>
    <w:p>
      <w:pPr>
        <w:pStyle w:val="Heading4"/>
        <w:bidi w:val="0"/>
        <w:jc w:val="start"/>
        <w:rPr/>
      </w:pPr>
      <w:r>
        <w:rPr/>
        <w:t xml:space="preserve">Question 3 </w:t>
      </w:r>
    </w:p>
    <w:p>
      <w:pPr>
        <w:pStyle w:val="TextBody"/>
        <w:bidi w:val="0"/>
        <w:spacing w:before="0" w:after="283"/>
        <w:jc w:val="start"/>
        <w:rPr/>
      </w:pPr>
      <w:r>
        <w:rPr/>
        <w:t xml:space="preserve">Correct Mark 1. 00 out of 1. 00. The process of _____________________ transforms solar energy into chemical energy. </w:t>
      </w:r>
    </w:p>
    <w:p>
      <w:pPr>
        <w:pStyle w:val="TextBody"/>
        <w:bidi w:val="0"/>
        <w:spacing w:before="0" w:after="283"/>
        <w:jc w:val="start"/>
        <w:rPr/>
      </w:pPr>
      <w:r>
        <w:rPr/>
        <w:t xml:space="preserve">Select one: </w:t>
      </w:r>
    </w:p>
    <w:p>
      <w:pPr>
        <w:pStyle w:val="TextBody"/>
        <w:numPr>
          <w:ilvl w:val="0"/>
          <w:numId w:val="3"/>
        </w:numPr>
        <w:tabs>
          <w:tab w:val="clear" w:pos="1134"/>
          <w:tab w:val="left" w:pos="709" w:leader="none"/>
        </w:tabs>
        <w:bidi w:val="0"/>
        <w:spacing w:before="0" w:after="0"/>
        <w:ind w:start="709" w:hanging="283"/>
        <w:jc w:val="start"/>
        <w:rPr/>
      </w:pPr>
      <w:r>
        <w:rPr/>
        <w:t xml:space="preserve">a. homeostasis </w:t>
      </w:r>
    </w:p>
    <w:p>
      <w:pPr>
        <w:pStyle w:val="TextBody"/>
        <w:numPr>
          <w:ilvl w:val="0"/>
          <w:numId w:val="3"/>
        </w:numPr>
        <w:tabs>
          <w:tab w:val="clear" w:pos="1134"/>
          <w:tab w:val="left" w:pos="709" w:leader="none"/>
        </w:tabs>
        <w:bidi w:val="0"/>
        <w:spacing w:before="0" w:after="0"/>
        <w:ind w:start="709" w:hanging="283"/>
        <w:jc w:val="start"/>
        <w:rPr/>
      </w:pPr>
      <w:r>
        <w:rPr/>
        <w:t xml:space="preserve">b. metabolism </w:t>
      </w:r>
    </w:p>
    <w:p>
      <w:pPr>
        <w:pStyle w:val="TextBody"/>
        <w:numPr>
          <w:ilvl w:val="0"/>
          <w:numId w:val="3"/>
        </w:numPr>
        <w:tabs>
          <w:tab w:val="clear" w:pos="1134"/>
          <w:tab w:val="left" w:pos="709" w:leader="none"/>
        </w:tabs>
        <w:bidi w:val="0"/>
        <w:spacing w:before="0" w:after="0"/>
        <w:ind w:start="709" w:hanging="283"/>
        <w:jc w:val="start"/>
        <w:rPr/>
      </w:pPr>
      <w:r>
        <w:rPr/>
        <w:t xml:space="preserve">c. photosynthesis </w:t>
      </w:r>
    </w:p>
    <w:p>
      <w:pPr>
        <w:pStyle w:val="TextBody"/>
        <w:numPr>
          <w:ilvl w:val="0"/>
          <w:numId w:val="3"/>
        </w:numPr>
        <w:tabs>
          <w:tab w:val="clear" w:pos="1134"/>
          <w:tab w:val="left" w:pos="709" w:leader="none"/>
        </w:tabs>
        <w:bidi w:val="0"/>
        <w:spacing w:before="0" w:after="0"/>
        <w:ind w:start="709" w:hanging="283"/>
        <w:jc w:val="start"/>
        <w:rPr/>
      </w:pPr>
      <w:r>
        <w:rPr/>
        <w:t xml:space="preserve">d. reproduction </w:t>
      </w:r>
    </w:p>
    <w:p>
      <w:pPr>
        <w:pStyle w:val="TextBody"/>
        <w:numPr>
          <w:ilvl w:val="0"/>
          <w:numId w:val="3"/>
        </w:numPr>
        <w:tabs>
          <w:tab w:val="clear" w:pos="1134"/>
          <w:tab w:val="left" w:pos="709" w:leader="none"/>
        </w:tabs>
        <w:bidi w:val="0"/>
        <w:ind w:start="709" w:hanging="283"/>
        <w:jc w:val="start"/>
        <w:rPr/>
      </w:pPr>
      <w:r>
        <w:rPr/>
        <w:t xml:space="preserve">e. respiration </w:t>
      </w:r>
    </w:p>
    <w:p>
      <w:pPr>
        <w:pStyle w:val="TextBody"/>
        <w:bidi w:val="0"/>
        <w:jc w:val="start"/>
        <w:rPr/>
      </w:pPr>
      <w:r>
        <w:rPr/>
        <w:t xml:space="preserve">Feedback The correct answer is photosynthesis. </w:t>
      </w:r>
    </w:p>
    <w:p>
      <w:pPr>
        <w:pStyle w:val="Heading4"/>
        <w:bidi w:val="0"/>
        <w:jc w:val="start"/>
        <w:rPr/>
      </w:pPr>
      <w:r>
        <w:rPr/>
        <w:t xml:space="preserve">Question 4 </w:t>
      </w:r>
    </w:p>
    <w:p>
      <w:pPr>
        <w:pStyle w:val="TextBody"/>
        <w:bidi w:val="0"/>
        <w:jc w:val="both"/>
        <w:rPr/>
      </w:pPr>
      <w:r>
        <w:rPr/>
        <w:t xml:space="preserve">Correct Mark 1. 00 out of 1. 00. Question text Inscience, a theory. </w:t>
      </w:r>
    </w:p>
    <w:p>
      <w:pPr>
        <w:pStyle w:val="TextBody"/>
        <w:bidi w:val="0"/>
        <w:jc w:val="both"/>
        <w:rPr/>
      </w:pPr>
      <w:r>
        <w:rPr/>
        <w:t xml:space="preserve">Select one: </w:t>
      </w:r>
    </w:p>
    <w:p>
      <w:pPr>
        <w:pStyle w:val="TextBody"/>
        <w:numPr>
          <w:ilvl w:val="0"/>
          <w:numId w:val="4"/>
        </w:numPr>
        <w:tabs>
          <w:tab w:val="clear" w:pos="1134"/>
          <w:tab w:val="left" w:pos="709" w:leader="none"/>
        </w:tabs>
        <w:bidi w:val="0"/>
        <w:spacing w:before="0" w:after="0"/>
        <w:ind w:start="709" w:hanging="283"/>
        <w:jc w:val="both"/>
        <w:rPr/>
      </w:pPr>
      <w:r>
        <w:rPr/>
        <w:t xml:space="preserve">a. cannot be tested. </w:t>
      </w:r>
    </w:p>
    <w:p>
      <w:pPr>
        <w:pStyle w:val="TextBody"/>
        <w:numPr>
          <w:ilvl w:val="0"/>
          <w:numId w:val="4"/>
        </w:numPr>
        <w:tabs>
          <w:tab w:val="clear" w:pos="1134"/>
          <w:tab w:val="left" w:pos="709" w:leader="none"/>
        </w:tabs>
        <w:bidi w:val="0"/>
        <w:spacing w:before="0" w:after="0"/>
        <w:ind w:start="709" w:hanging="283"/>
        <w:jc w:val="both"/>
        <w:rPr/>
      </w:pPr>
      <w:r>
        <w:rPr/>
        <w:t xml:space="preserve">b. is held to be an absolutely correct answer to a question. </w:t>
      </w:r>
    </w:p>
    <w:p>
      <w:pPr>
        <w:pStyle w:val="TextBody"/>
        <w:numPr>
          <w:ilvl w:val="0"/>
          <w:numId w:val="4"/>
        </w:numPr>
        <w:tabs>
          <w:tab w:val="clear" w:pos="1134"/>
          <w:tab w:val="left" w:pos="709" w:leader="none"/>
        </w:tabs>
        <w:bidi w:val="0"/>
        <w:spacing w:before="0" w:after="0"/>
        <w:ind w:start="709" w:hanging="283"/>
        <w:jc w:val="both"/>
        <w:rPr/>
      </w:pPr>
      <w:r>
        <w:rPr/>
        <w:t xml:space="preserve">c. encompasses many hypotheses. </w:t>
      </w:r>
    </w:p>
    <w:p>
      <w:pPr>
        <w:pStyle w:val="TextBody"/>
        <w:numPr>
          <w:ilvl w:val="0"/>
          <w:numId w:val="4"/>
        </w:numPr>
        <w:tabs>
          <w:tab w:val="clear" w:pos="1134"/>
          <w:tab w:val="left" w:pos="709" w:leader="none"/>
        </w:tabs>
        <w:bidi w:val="0"/>
        <w:spacing w:before="0" w:after="0"/>
        <w:ind w:start="709" w:hanging="283"/>
        <w:jc w:val="both"/>
        <w:rPr/>
      </w:pPr>
      <w:r>
        <w:rPr/>
        <w:t xml:space="preserve">d. is tested by an experiment. </w:t>
      </w:r>
    </w:p>
    <w:p>
      <w:pPr>
        <w:pStyle w:val="TextBody"/>
        <w:numPr>
          <w:ilvl w:val="0"/>
          <w:numId w:val="4"/>
        </w:numPr>
        <w:tabs>
          <w:tab w:val="clear" w:pos="1134"/>
          <w:tab w:val="left" w:pos="709" w:leader="none"/>
        </w:tabs>
        <w:bidi w:val="0"/>
        <w:spacing w:before="0" w:after="0"/>
        <w:ind w:start="709" w:hanging="283"/>
        <w:jc w:val="both"/>
        <w:rPr/>
      </w:pPr>
      <w:r>
        <w:rPr/>
        <w:t xml:space="preserve">e. is more narrow in scope than a hypothesis. </w:t>
      </w:r>
    </w:p>
    <w:p>
      <w:pPr>
        <w:pStyle w:val="TextBody"/>
        <w:numPr>
          <w:ilvl w:val="0"/>
          <w:numId w:val="4"/>
        </w:numPr>
        <w:tabs>
          <w:tab w:val="clear" w:pos="1134"/>
          <w:tab w:val="left" w:pos="709" w:leader="none"/>
        </w:tabs>
        <w:bidi w:val="0"/>
        <w:ind w:start="709" w:hanging="283"/>
        <w:jc w:val="both"/>
        <w:rPr/>
      </w:pPr>
      <w:r>
        <w:rPr/>
        <w:t xml:space="preserve">Feedback The correct answer is: encompasses many hypotheses. </w:t>
      </w:r>
    </w:p>
    <w:p>
      <w:pPr>
        <w:pStyle w:val="Heading4"/>
        <w:bidi w:val="0"/>
        <w:jc w:val="both"/>
        <w:rPr/>
      </w:pPr>
      <w:r>
        <w:rPr/>
        <w:t xml:space="preserve">Question 5 </w:t>
      </w:r>
    </w:p>
    <w:p>
      <w:pPr>
        <w:pStyle w:val="TextBody"/>
        <w:bidi w:val="0"/>
        <w:jc w:val="both"/>
        <w:rPr/>
      </w:pPr>
      <w:r>
        <w:rPr/>
        <w:t xml:space="preserve">Correct Mark 1. 00 out of 1. 00. Flag question Question text A pond ecosystem includes small water fleas that feed on submerged aquatic plants. When the water fleas die, they sink to the bottom of the pond and where they decompose with the help of bacteria. List in order the producer, decomposer, and consumer in this system. </w:t>
      </w:r>
    </w:p>
    <w:p>
      <w:pPr>
        <w:pStyle w:val="TextBody"/>
        <w:bidi w:val="0"/>
        <w:jc w:val="both"/>
        <w:rPr/>
      </w:pPr>
      <w:r>
        <w:rPr/>
        <w:t xml:space="preserve">Select one: </w:t>
      </w:r>
    </w:p>
    <w:p>
      <w:pPr>
        <w:pStyle w:val="TextBody"/>
        <w:numPr>
          <w:ilvl w:val="0"/>
          <w:numId w:val="5"/>
        </w:numPr>
        <w:tabs>
          <w:tab w:val="clear" w:pos="1134"/>
          <w:tab w:val="left" w:pos="709" w:leader="none"/>
        </w:tabs>
        <w:bidi w:val="0"/>
        <w:spacing w:before="0" w:after="0"/>
        <w:ind w:start="709" w:hanging="283"/>
        <w:jc w:val="both"/>
        <w:rPr/>
      </w:pPr>
      <w:r>
        <w:rPr/>
        <w:t xml:space="preserve">a. bacterial, aquatic plants, water fleas </w:t>
      </w:r>
    </w:p>
    <w:p>
      <w:pPr>
        <w:pStyle w:val="TextBody"/>
        <w:numPr>
          <w:ilvl w:val="0"/>
          <w:numId w:val="5"/>
        </w:numPr>
        <w:tabs>
          <w:tab w:val="clear" w:pos="1134"/>
          <w:tab w:val="left" w:pos="709" w:leader="none"/>
        </w:tabs>
        <w:bidi w:val="0"/>
        <w:spacing w:before="0" w:after="0"/>
        <w:ind w:start="709" w:hanging="283"/>
        <w:jc w:val="both"/>
        <w:rPr/>
      </w:pPr>
      <w:r>
        <w:rPr/>
        <w:t xml:space="preserve">b. aquatic plants, bacteria, water fleas </w:t>
      </w:r>
    </w:p>
    <w:p>
      <w:pPr>
        <w:pStyle w:val="TextBody"/>
        <w:numPr>
          <w:ilvl w:val="0"/>
          <w:numId w:val="5"/>
        </w:numPr>
        <w:tabs>
          <w:tab w:val="clear" w:pos="1134"/>
          <w:tab w:val="left" w:pos="709" w:leader="none"/>
        </w:tabs>
        <w:bidi w:val="0"/>
        <w:spacing w:before="0" w:after="0"/>
        <w:ind w:start="709" w:hanging="283"/>
        <w:jc w:val="both"/>
        <w:rPr/>
      </w:pPr>
      <w:r>
        <w:rPr/>
        <w:t xml:space="preserve">c. aquatic plants, water fleas, bacteria </w:t>
      </w:r>
    </w:p>
    <w:p>
      <w:pPr>
        <w:pStyle w:val="TextBody"/>
        <w:numPr>
          <w:ilvl w:val="0"/>
          <w:numId w:val="5"/>
        </w:numPr>
        <w:tabs>
          <w:tab w:val="clear" w:pos="1134"/>
          <w:tab w:val="left" w:pos="709" w:leader="none"/>
        </w:tabs>
        <w:bidi w:val="0"/>
        <w:spacing w:before="0" w:after="0"/>
        <w:ind w:start="709" w:hanging="283"/>
        <w:jc w:val="both"/>
        <w:rPr/>
      </w:pPr>
      <w:r>
        <w:rPr/>
        <w:t xml:space="preserve">d. water fleas, bacteria, aquatic plants </w:t>
      </w:r>
    </w:p>
    <w:p>
      <w:pPr>
        <w:pStyle w:val="TextBody"/>
        <w:numPr>
          <w:ilvl w:val="0"/>
          <w:numId w:val="5"/>
        </w:numPr>
        <w:tabs>
          <w:tab w:val="clear" w:pos="1134"/>
          <w:tab w:val="left" w:pos="709" w:leader="none"/>
        </w:tabs>
        <w:bidi w:val="0"/>
        <w:ind w:start="709" w:hanging="283"/>
        <w:jc w:val="both"/>
        <w:rPr/>
      </w:pPr>
      <w:r>
        <w:rPr/>
        <w:t xml:space="preserve">e. bacteria, water fleas, aquatic plants </w:t>
      </w:r>
    </w:p>
    <w:p>
      <w:pPr>
        <w:pStyle w:val="TextBody"/>
        <w:bidi w:val="0"/>
        <w:jc w:val="both"/>
        <w:rPr/>
      </w:pPr>
      <w:r>
        <w:rPr/>
        <w:t xml:space="preserve">Feedback The correct answer is aquatic plants, bacteria, water fleas. </w:t>
      </w:r>
    </w:p>
    <w:p>
      <w:pPr>
        <w:pStyle w:val="Heading4"/>
        <w:bidi w:val="0"/>
        <w:jc w:val="both"/>
        <w:rPr/>
      </w:pPr>
      <w:r>
        <w:rPr/>
        <w:t xml:space="preserve">Question 6 </w:t>
      </w:r>
    </w:p>
    <w:p>
      <w:pPr>
        <w:pStyle w:val="TextBody"/>
        <w:bidi w:val="0"/>
        <w:jc w:val="both"/>
        <w:rPr/>
      </w:pPr>
      <w:r>
        <w:rPr/>
        <w:t xml:space="preserve">Correct Mark 1. 00 out of 1. 00. Flag question. Question text. The various species of honeycreepers have an assortment of different bills, but all species have a similar size and body shape. </w:t>
      </w:r>
    </w:p>
    <w:p>
      <w:pPr>
        <w:pStyle w:val="TextBody"/>
        <w:bidi w:val="0"/>
        <w:jc w:val="both"/>
        <w:rPr/>
      </w:pPr>
      <w:r>
        <w:rPr/>
        <w:t xml:space="preserve">This is an example of Select one: </w:t>
      </w:r>
    </w:p>
    <w:p>
      <w:pPr>
        <w:pStyle w:val="TextBody"/>
        <w:numPr>
          <w:ilvl w:val="0"/>
          <w:numId w:val="6"/>
        </w:numPr>
        <w:tabs>
          <w:tab w:val="clear" w:pos="1134"/>
          <w:tab w:val="left" w:pos="709" w:leader="none"/>
        </w:tabs>
        <w:bidi w:val="0"/>
        <w:spacing w:before="0" w:after="0"/>
        <w:ind w:start="709" w:hanging="283"/>
        <w:jc w:val="both"/>
        <w:rPr/>
      </w:pPr>
      <w:r>
        <w:rPr/>
        <w:t xml:space="preserve">a. descent with modification. </w:t>
      </w:r>
    </w:p>
    <w:p>
      <w:pPr>
        <w:pStyle w:val="TextBody"/>
        <w:numPr>
          <w:ilvl w:val="0"/>
          <w:numId w:val="6"/>
        </w:numPr>
        <w:tabs>
          <w:tab w:val="clear" w:pos="1134"/>
          <w:tab w:val="left" w:pos="709" w:leader="none"/>
        </w:tabs>
        <w:bidi w:val="0"/>
        <w:spacing w:before="0" w:after="0"/>
        <w:ind w:start="709" w:hanging="283"/>
        <w:jc w:val="both"/>
        <w:rPr/>
      </w:pPr>
      <w:r>
        <w:rPr/>
        <w:t xml:space="preserve">b. adaptations. </w:t>
      </w:r>
    </w:p>
    <w:p>
      <w:pPr>
        <w:pStyle w:val="TextBody"/>
        <w:numPr>
          <w:ilvl w:val="0"/>
          <w:numId w:val="6"/>
        </w:numPr>
        <w:tabs>
          <w:tab w:val="clear" w:pos="1134"/>
          <w:tab w:val="left" w:pos="709" w:leader="none"/>
        </w:tabs>
        <w:bidi w:val="0"/>
        <w:spacing w:before="0" w:after="0"/>
        <w:ind w:start="709" w:hanging="283"/>
        <w:jc w:val="both"/>
        <w:rPr/>
      </w:pPr>
      <w:r>
        <w:rPr/>
        <w:t xml:space="preserve">c. DNA. </w:t>
      </w:r>
    </w:p>
    <w:p>
      <w:pPr>
        <w:pStyle w:val="TextBody"/>
        <w:numPr>
          <w:ilvl w:val="0"/>
          <w:numId w:val="6"/>
        </w:numPr>
        <w:tabs>
          <w:tab w:val="clear" w:pos="1134"/>
          <w:tab w:val="left" w:pos="709" w:leader="none"/>
        </w:tabs>
        <w:bidi w:val="0"/>
        <w:spacing w:before="0" w:after="0"/>
        <w:ind w:start="709" w:hanging="283"/>
        <w:jc w:val="both"/>
        <w:rPr/>
      </w:pPr>
      <w:r>
        <w:rPr/>
        <w:t xml:space="preserve">d. taxonomy. </w:t>
      </w:r>
    </w:p>
    <w:p>
      <w:pPr>
        <w:pStyle w:val="TextBody"/>
        <w:numPr>
          <w:ilvl w:val="0"/>
          <w:numId w:val="6"/>
        </w:numPr>
        <w:tabs>
          <w:tab w:val="clear" w:pos="1134"/>
          <w:tab w:val="left" w:pos="709" w:leader="none"/>
        </w:tabs>
        <w:bidi w:val="0"/>
        <w:ind w:start="709" w:hanging="283"/>
        <w:jc w:val="both"/>
        <w:rPr/>
      </w:pPr>
      <w:r>
        <w:rPr/>
        <w:t xml:space="preserve">e. homeostasis. </w:t>
      </w:r>
    </w:p>
    <w:p>
      <w:pPr>
        <w:pStyle w:val="TextBody"/>
        <w:bidi w:val="0"/>
        <w:jc w:val="both"/>
        <w:rPr/>
      </w:pPr>
      <w:r>
        <w:rPr/>
        <w:t xml:space="preserve">Feedback The correct answer is descent with modification.. </w:t>
      </w:r>
    </w:p>
    <w:p>
      <w:pPr>
        <w:pStyle w:val="Heading4"/>
        <w:bidi w:val="0"/>
        <w:jc w:val="both"/>
        <w:rPr/>
      </w:pPr>
      <w:r>
        <w:rPr/>
        <w:t xml:space="preserve">Question 7 </w:t>
      </w:r>
    </w:p>
    <w:p>
      <w:pPr>
        <w:pStyle w:val="TextBody"/>
        <w:bidi w:val="0"/>
        <w:jc w:val="both"/>
        <w:rPr/>
      </w:pPr>
      <w:r>
        <w:rPr/>
        <w:t xml:space="preserve">Correct Mark 1. 00 out of 1. 00 Flag question Question text Populations of amphibians, including frogs and toads, have been plagued by disease and high rates of deformity. A recent study investigated whether problems among the populations have arisen due to poisons from chemicals associated with agriculture. Biologists from the University of Florida collected local adult cane toads (Bufo Marinus) from more than 20 different locations. Toads were collected from areas close to agriculture; both large-scale and small-scale farms as well as from suburbs. At collection sites where 50-97% of the adjacent land was farmed, males showed high levels of feminization. Feminized male toads were similar in color to females and had lower levels of testosterone and often also deformed gonads. These changes can lead to sterile males or changes in behavior that prevent mating from occurring. In this study, what is the genus of the study animal? </w:t>
      </w:r>
    </w:p>
    <w:p>
      <w:pPr>
        <w:pStyle w:val="TextBody"/>
        <w:bidi w:val="0"/>
        <w:jc w:val="both"/>
        <w:rPr/>
      </w:pPr>
      <w:r>
        <w:rPr/>
        <w:t xml:space="preserve">Select one: </w:t>
      </w:r>
    </w:p>
    <w:p>
      <w:pPr>
        <w:pStyle w:val="TextBody"/>
        <w:numPr>
          <w:ilvl w:val="0"/>
          <w:numId w:val="7"/>
        </w:numPr>
        <w:tabs>
          <w:tab w:val="clear" w:pos="1134"/>
          <w:tab w:val="left" w:pos="709" w:leader="none"/>
        </w:tabs>
        <w:bidi w:val="0"/>
        <w:spacing w:before="0" w:after="0"/>
        <w:ind w:start="709" w:hanging="283"/>
        <w:jc w:val="both"/>
        <w:rPr/>
      </w:pPr>
      <w:r>
        <w:rPr/>
        <w:t xml:space="preserve">a. cane toad </w:t>
      </w:r>
    </w:p>
    <w:p>
      <w:pPr>
        <w:pStyle w:val="TextBody"/>
        <w:numPr>
          <w:ilvl w:val="0"/>
          <w:numId w:val="7"/>
        </w:numPr>
        <w:tabs>
          <w:tab w:val="clear" w:pos="1134"/>
          <w:tab w:val="left" w:pos="709" w:leader="none"/>
        </w:tabs>
        <w:bidi w:val="0"/>
        <w:spacing w:before="0" w:after="0"/>
        <w:ind w:start="709" w:hanging="283"/>
        <w:jc w:val="both"/>
        <w:rPr/>
      </w:pPr>
      <w:r>
        <w:rPr/>
        <w:t xml:space="preserve">b. Bufomarinus </w:t>
      </w:r>
    </w:p>
    <w:p>
      <w:pPr>
        <w:pStyle w:val="TextBody"/>
        <w:numPr>
          <w:ilvl w:val="0"/>
          <w:numId w:val="7"/>
        </w:numPr>
        <w:tabs>
          <w:tab w:val="clear" w:pos="1134"/>
          <w:tab w:val="left" w:pos="709" w:leader="none"/>
        </w:tabs>
        <w:bidi w:val="0"/>
        <w:spacing w:before="0" w:after="0"/>
        <w:ind w:start="709" w:hanging="283"/>
        <w:jc w:val="both"/>
        <w:rPr/>
      </w:pPr>
      <w:r>
        <w:rPr/>
        <w:t xml:space="preserve">c. marinus </w:t>
      </w:r>
    </w:p>
    <w:p>
      <w:pPr>
        <w:pStyle w:val="TextBody"/>
        <w:numPr>
          <w:ilvl w:val="0"/>
          <w:numId w:val="7"/>
        </w:numPr>
        <w:tabs>
          <w:tab w:val="clear" w:pos="1134"/>
          <w:tab w:val="left" w:pos="709" w:leader="none"/>
        </w:tabs>
        <w:bidi w:val="0"/>
        <w:spacing w:before="0" w:after="0"/>
        <w:ind w:start="709" w:hanging="283"/>
        <w:jc w:val="both"/>
        <w:rPr/>
      </w:pPr>
      <w:r>
        <w:rPr/>
        <w:t xml:space="preserve">d. amphibian </w:t>
      </w:r>
    </w:p>
    <w:p>
      <w:pPr>
        <w:pStyle w:val="TextBody"/>
        <w:numPr>
          <w:ilvl w:val="0"/>
          <w:numId w:val="7"/>
        </w:numPr>
        <w:tabs>
          <w:tab w:val="clear" w:pos="1134"/>
          <w:tab w:val="left" w:pos="709" w:leader="none"/>
        </w:tabs>
        <w:bidi w:val="0"/>
        <w:ind w:start="709" w:hanging="283"/>
        <w:jc w:val="both"/>
        <w:rPr/>
      </w:pPr>
      <w:r>
        <w:rPr/>
        <w:t xml:space="preserve">e. Bufo Feedback </w:t>
      </w:r>
    </w:p>
    <w:p>
      <w:pPr>
        <w:pStyle w:val="TextBody"/>
        <w:bidi w:val="0"/>
        <w:jc w:val="both"/>
        <w:rPr/>
      </w:pPr>
      <w:r>
        <w:rPr/>
        <w:t xml:space="preserve">The correct answer is Bufo. </w:t>
      </w:r>
    </w:p>
    <w:p>
      <w:pPr>
        <w:pStyle w:val="Heading4"/>
        <w:bidi w:val="0"/>
        <w:jc w:val="both"/>
        <w:rPr/>
      </w:pPr>
      <w:r>
        <w:rPr/>
        <w:t xml:space="preserve">Question 8 </w:t>
      </w:r>
    </w:p>
    <w:p>
      <w:pPr>
        <w:pStyle w:val="TextBody"/>
        <w:bidi w:val="0"/>
        <w:jc w:val="both"/>
        <w:rPr/>
      </w:pPr>
      <w:r>
        <w:rPr/>
        <w:t xml:space="preserve">Correct Mark 1. 00 out of 1. 00 Flag question Question text Domain _______________ includes both unicellular and multicellular organisms. </w:t>
      </w:r>
    </w:p>
    <w:p>
      <w:pPr>
        <w:pStyle w:val="TextBody"/>
        <w:bidi w:val="0"/>
        <w:jc w:val="both"/>
        <w:rPr/>
      </w:pPr>
      <w:r>
        <w:rPr/>
        <w:t xml:space="preserve">Select one: </w:t>
      </w:r>
    </w:p>
    <w:p>
      <w:pPr>
        <w:pStyle w:val="TextBody"/>
        <w:numPr>
          <w:ilvl w:val="0"/>
          <w:numId w:val="8"/>
        </w:numPr>
        <w:tabs>
          <w:tab w:val="clear" w:pos="1134"/>
          <w:tab w:val="left" w:pos="709" w:leader="none"/>
        </w:tabs>
        <w:bidi w:val="0"/>
        <w:spacing w:before="0" w:after="0"/>
        <w:ind w:start="709" w:hanging="283"/>
        <w:jc w:val="both"/>
        <w:rPr/>
      </w:pPr>
      <w:r>
        <w:rPr/>
        <w:t xml:space="preserve">a. Eukarya </w:t>
      </w:r>
    </w:p>
    <w:p>
      <w:pPr>
        <w:pStyle w:val="TextBody"/>
        <w:numPr>
          <w:ilvl w:val="0"/>
          <w:numId w:val="8"/>
        </w:numPr>
        <w:tabs>
          <w:tab w:val="clear" w:pos="1134"/>
          <w:tab w:val="left" w:pos="709" w:leader="none"/>
        </w:tabs>
        <w:bidi w:val="0"/>
        <w:spacing w:before="0" w:after="0"/>
        <w:ind w:start="709" w:hanging="283"/>
        <w:jc w:val="both"/>
        <w:rPr/>
      </w:pPr>
      <w:r>
        <w:rPr/>
        <w:t xml:space="preserve">b. Plantae </w:t>
      </w:r>
    </w:p>
    <w:p>
      <w:pPr>
        <w:pStyle w:val="TextBody"/>
        <w:numPr>
          <w:ilvl w:val="0"/>
          <w:numId w:val="8"/>
        </w:numPr>
        <w:tabs>
          <w:tab w:val="clear" w:pos="1134"/>
          <w:tab w:val="left" w:pos="709" w:leader="none"/>
        </w:tabs>
        <w:bidi w:val="0"/>
        <w:spacing w:before="0" w:after="0"/>
        <w:ind w:start="709" w:hanging="283"/>
        <w:jc w:val="both"/>
        <w:rPr/>
      </w:pPr>
      <w:r>
        <w:rPr/>
        <w:t xml:space="preserve">c. Bacteria </w:t>
      </w:r>
    </w:p>
    <w:p>
      <w:pPr>
        <w:pStyle w:val="TextBody"/>
        <w:numPr>
          <w:ilvl w:val="0"/>
          <w:numId w:val="8"/>
        </w:numPr>
        <w:tabs>
          <w:tab w:val="clear" w:pos="1134"/>
          <w:tab w:val="left" w:pos="709" w:leader="none"/>
        </w:tabs>
        <w:bidi w:val="0"/>
        <w:spacing w:before="0" w:after="0"/>
        <w:ind w:start="709" w:hanging="283"/>
        <w:jc w:val="both"/>
        <w:rPr/>
      </w:pPr>
      <w:r>
        <w:rPr/>
        <w:t xml:space="preserve">d. Fungi </w:t>
      </w:r>
    </w:p>
    <w:p>
      <w:pPr>
        <w:pStyle w:val="TextBody"/>
        <w:numPr>
          <w:ilvl w:val="0"/>
          <w:numId w:val="8"/>
        </w:numPr>
        <w:tabs>
          <w:tab w:val="clear" w:pos="1134"/>
          <w:tab w:val="left" w:pos="709" w:leader="none"/>
        </w:tabs>
        <w:bidi w:val="0"/>
        <w:ind w:start="709" w:hanging="283"/>
        <w:jc w:val="both"/>
        <w:rPr/>
      </w:pPr>
      <w:r>
        <w:rPr/>
        <w:t xml:space="preserve">e. Protista Feedback </w:t>
      </w:r>
    </w:p>
    <w:p>
      <w:pPr>
        <w:pStyle w:val="TextBody"/>
        <w:bidi w:val="0"/>
        <w:jc w:val="both"/>
        <w:rPr/>
      </w:pPr>
      <w:r>
        <w:rPr/>
        <w:t xml:space="preserve">The correct answer is Eukarya. </w:t>
      </w:r>
    </w:p>
    <w:p>
      <w:pPr>
        <w:pStyle w:val="Heading4"/>
        <w:bidi w:val="0"/>
        <w:jc w:val="both"/>
        <w:rPr/>
      </w:pPr>
      <w:r>
        <w:rPr/>
        <w:t xml:space="preserve">Question 9 </w:t>
      </w:r>
    </w:p>
    <w:p>
      <w:pPr>
        <w:pStyle w:val="TextBody"/>
        <w:bidi w:val="0"/>
        <w:jc w:val="both"/>
        <w:rPr/>
      </w:pPr>
      <w:r>
        <w:rPr/>
        <w:t xml:space="preserve">Correct Mark 1. 00 out of 1. 00. </w:t>
      </w:r>
    </w:p>
    <w:p>
      <w:pPr>
        <w:pStyle w:val="TextBody"/>
        <w:bidi w:val="0"/>
        <w:jc w:val="both"/>
        <w:rPr/>
      </w:pPr>
      <w:r>
        <w:rPr/>
        <w:t xml:space="preserve">The smallest unit of life is a Select one: </w:t>
      </w:r>
    </w:p>
    <w:p>
      <w:pPr>
        <w:pStyle w:val="TextBody"/>
        <w:numPr>
          <w:ilvl w:val="0"/>
          <w:numId w:val="9"/>
        </w:numPr>
        <w:tabs>
          <w:tab w:val="clear" w:pos="1134"/>
          <w:tab w:val="left" w:pos="709" w:leader="none"/>
        </w:tabs>
        <w:bidi w:val="0"/>
        <w:spacing w:before="0" w:after="0"/>
        <w:ind w:start="709" w:hanging="283"/>
        <w:jc w:val="both"/>
        <w:rPr/>
      </w:pPr>
      <w:r>
        <w:rPr/>
        <w:t xml:space="preserve">a. specie. </w:t>
      </w:r>
    </w:p>
    <w:p>
      <w:pPr>
        <w:pStyle w:val="TextBody"/>
        <w:numPr>
          <w:ilvl w:val="0"/>
          <w:numId w:val="9"/>
        </w:numPr>
        <w:tabs>
          <w:tab w:val="clear" w:pos="1134"/>
          <w:tab w:val="left" w:pos="709" w:leader="none"/>
        </w:tabs>
        <w:bidi w:val="0"/>
        <w:spacing w:before="0" w:after="0"/>
        <w:ind w:start="709" w:hanging="283"/>
        <w:jc w:val="both"/>
        <w:rPr/>
      </w:pPr>
      <w:r>
        <w:rPr/>
        <w:t xml:space="preserve">b. tissue. </w:t>
      </w:r>
    </w:p>
    <w:p>
      <w:pPr>
        <w:pStyle w:val="TextBody"/>
        <w:numPr>
          <w:ilvl w:val="0"/>
          <w:numId w:val="9"/>
        </w:numPr>
        <w:tabs>
          <w:tab w:val="clear" w:pos="1134"/>
          <w:tab w:val="left" w:pos="709" w:leader="none"/>
        </w:tabs>
        <w:bidi w:val="0"/>
        <w:spacing w:before="0" w:after="0"/>
        <w:ind w:start="709" w:hanging="283"/>
        <w:jc w:val="both"/>
        <w:rPr/>
      </w:pPr>
      <w:r>
        <w:rPr/>
        <w:t xml:space="preserve">c. organism. </w:t>
      </w:r>
    </w:p>
    <w:p>
      <w:pPr>
        <w:pStyle w:val="TextBody"/>
        <w:numPr>
          <w:ilvl w:val="0"/>
          <w:numId w:val="9"/>
        </w:numPr>
        <w:tabs>
          <w:tab w:val="clear" w:pos="1134"/>
          <w:tab w:val="left" w:pos="709" w:leader="none"/>
        </w:tabs>
        <w:bidi w:val="0"/>
        <w:spacing w:before="0" w:after="0"/>
        <w:ind w:start="709" w:hanging="283"/>
        <w:jc w:val="both"/>
        <w:rPr/>
      </w:pPr>
      <w:r>
        <w:rPr/>
        <w:t xml:space="preserve">d. cell. </w:t>
      </w:r>
    </w:p>
    <w:p>
      <w:pPr>
        <w:pStyle w:val="TextBody"/>
        <w:numPr>
          <w:ilvl w:val="0"/>
          <w:numId w:val="9"/>
        </w:numPr>
        <w:tabs>
          <w:tab w:val="clear" w:pos="1134"/>
          <w:tab w:val="left" w:pos="709" w:leader="none"/>
        </w:tabs>
        <w:bidi w:val="0"/>
        <w:ind w:start="709" w:hanging="283"/>
        <w:jc w:val="both"/>
        <w:rPr/>
      </w:pPr>
      <w:r>
        <w:rPr/>
        <w:t xml:space="preserve">e. organ. </w:t>
      </w:r>
    </w:p>
    <w:p>
      <w:pPr>
        <w:pStyle w:val="TextBody"/>
        <w:bidi w:val="0"/>
        <w:jc w:val="both"/>
        <w:rPr/>
      </w:pPr>
      <w:r>
        <w:rPr/>
        <w:t xml:space="preserve">Feedback The correct answer is cell.. </w:t>
      </w:r>
    </w:p>
    <w:p>
      <w:pPr>
        <w:pStyle w:val="Heading4"/>
        <w:bidi w:val="0"/>
        <w:jc w:val="both"/>
        <w:rPr/>
      </w:pPr>
      <w:r>
        <w:rPr/>
        <w:t xml:space="preserve">Question 10 </w:t>
      </w:r>
    </w:p>
    <w:p>
      <w:pPr>
        <w:pStyle w:val="TextBody"/>
        <w:bidi w:val="0"/>
        <w:jc w:val="both"/>
        <w:rPr/>
      </w:pPr>
      <w:r>
        <w:rPr/>
        <w:t xml:space="preserve">Incorrect Mark 0. 00 out of 1. 00. Which of the following terms is not correctly matched with a correct example? </w:t>
      </w:r>
    </w:p>
    <w:p>
      <w:pPr>
        <w:pStyle w:val="TextBody"/>
        <w:bidi w:val="0"/>
        <w:jc w:val="both"/>
        <w:rPr/>
      </w:pPr>
      <w:r>
        <w:rPr/>
        <w:t xml:space="preserve">Select one: </w:t>
      </w:r>
    </w:p>
    <w:p>
      <w:pPr>
        <w:pStyle w:val="TextBody"/>
        <w:numPr>
          <w:ilvl w:val="0"/>
          <w:numId w:val="10"/>
        </w:numPr>
        <w:tabs>
          <w:tab w:val="clear" w:pos="1134"/>
          <w:tab w:val="left" w:pos="709" w:leader="none"/>
        </w:tabs>
        <w:bidi w:val="0"/>
        <w:spacing w:before="0" w:after="0"/>
        <w:ind w:start="709" w:hanging="283"/>
        <w:jc w:val="both"/>
        <w:rPr/>
      </w:pPr>
      <w:r>
        <w:rPr/>
        <w:t xml:space="preserve">a. mosquito feeding on a human host - community </w:t>
      </w:r>
    </w:p>
    <w:p>
      <w:pPr>
        <w:pStyle w:val="TextBody"/>
        <w:numPr>
          <w:ilvl w:val="0"/>
          <w:numId w:val="10"/>
        </w:numPr>
        <w:tabs>
          <w:tab w:val="clear" w:pos="1134"/>
          <w:tab w:val="left" w:pos="709" w:leader="none"/>
        </w:tabs>
        <w:bidi w:val="0"/>
        <w:spacing w:before="0" w:after="0"/>
        <w:ind w:start="709" w:hanging="283"/>
        <w:jc w:val="both"/>
        <w:rPr/>
      </w:pPr>
      <w:r>
        <w:rPr/>
        <w:t xml:space="preserve">b. a rock garden with various plants and rocks of different sizes - ecosystem </w:t>
      </w:r>
    </w:p>
    <w:p>
      <w:pPr>
        <w:pStyle w:val="TextBody"/>
        <w:numPr>
          <w:ilvl w:val="0"/>
          <w:numId w:val="10"/>
        </w:numPr>
        <w:tabs>
          <w:tab w:val="clear" w:pos="1134"/>
          <w:tab w:val="left" w:pos="709" w:leader="none"/>
        </w:tabs>
        <w:bidi w:val="0"/>
        <w:spacing w:before="0" w:after="0"/>
        <w:ind w:start="709" w:hanging="283"/>
        <w:jc w:val="both"/>
        <w:rPr/>
      </w:pPr>
      <w:r>
        <w:rPr/>
        <w:t xml:space="preserve">c. a spider - organism </w:t>
      </w:r>
    </w:p>
    <w:p>
      <w:pPr>
        <w:pStyle w:val="TextBody"/>
        <w:numPr>
          <w:ilvl w:val="0"/>
          <w:numId w:val="10"/>
        </w:numPr>
        <w:tabs>
          <w:tab w:val="clear" w:pos="1134"/>
          <w:tab w:val="left" w:pos="709" w:leader="none"/>
        </w:tabs>
        <w:bidi w:val="0"/>
        <w:spacing w:before="0" w:after="0"/>
        <w:ind w:start="709" w:hanging="283"/>
        <w:jc w:val="both"/>
        <w:rPr/>
      </w:pPr>
      <w:r>
        <w:rPr/>
        <w:t xml:space="preserve">d. a herd of wildebeest - population </w:t>
      </w:r>
    </w:p>
    <w:p>
      <w:pPr>
        <w:pStyle w:val="TextBody"/>
        <w:numPr>
          <w:ilvl w:val="0"/>
          <w:numId w:val="10"/>
        </w:numPr>
        <w:tabs>
          <w:tab w:val="clear" w:pos="1134"/>
          <w:tab w:val="left" w:pos="709" w:leader="none"/>
        </w:tabs>
        <w:bidi w:val="0"/>
        <w:ind w:start="709" w:hanging="283"/>
        <w:jc w:val="both"/>
        <w:rPr/>
      </w:pPr>
      <w:r>
        <w:rPr/>
        <w:t xml:space="preserve">e. a tropical rainforest - community </w:t>
      </w:r>
    </w:p>
    <w:p>
      <w:pPr>
        <w:pStyle w:val="TextBody"/>
        <w:bidi w:val="0"/>
        <w:spacing w:before="0" w:after="283"/>
        <w:jc w:val="both"/>
        <w:rPr/>
      </w:pPr>
      <w:r>
        <w:rPr/>
        <w:t xml:space="preserve">Feedback The correct answer is a tropical rainforest -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https://assignbuster.com/bio-111-ch-1-quiz/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111: ch. 1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111-ch-1-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111: ch. 1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111: ch. 1 quiz</dc:title>
  <dc:subject>Others;</dc:subject>
  <dc:creator>AssignBuster</dc:creator>
  <cp:keywords/>
  <dc:description>Question 1 Correct Mark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