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"https://assignbuster.com/pursuing-bachelors-degree-of-fine-arts/"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Pursuing bachelors degree of fine arts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however never had an opportunity to learn about art professionally and this has been my passion in life. By getting a Bachelors’ Degree of Fine Arts in Fine Arts Studio I will not only be fulfilling my passion but will be on the road to becoming a professional artist. </w:t>
        <w:br/>
        <w:t xml:space="preserve">This degree will provide me with the conceptual as well as critical and creative aspects and ideologies that I yearn for and which will make me the best in my field of fine arts and design. The knowledge I will gain through learning this art course will also enable me to be a specialist in painting, drawing, making of sculptors and ceramics as well as photography and other artistic fields. I can then be able to pass this knowledge to others who are interested in this career move. </w:t>
        <w:br/>
        <w:t xml:space="preserve">Having the professional knowledge is however important to me so that I can have enough artistic knowledge to pass to my students. Acceptance to this university for this BFA program will be a dream come true and a step closer to fulfilling my passion. Acceptance to this university for this BFA program will be a dream come true and a step closer to fulfilling my passion.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https://assignbuster.com/pursuing-bachelors-degree-of-fine-arts/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Pursuing bachelors degree of fine arts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Pursuing bachelors degree of fine arts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Pursuing bachelors degree of fine arts</dc:title>
  <dc:subject>Education;</dc:subject>
  <dc:creator>AssignBuster</dc:creator>
  <cp:keywords/>
  <dc:description>Acceptance to this university for this BFA program will be a dream come true and a step closer to fulfilling my passion.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