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"https://assignbuster.com/hog-farming-plan/"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Hog farming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business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Business opportunity 1. 3 The customers 1. 4 The management 1. 5 Start-up capital 1. 6 Funding 1. 7 Source of funds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SUMMARY 2. 1 Legality 2. 2 Location 2. 3 The management 3 PRODUCTS AND SERVICES 4 PIGS 6. 1 History of pigs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Breeds of pigs 6. 3 Breeding sow 6. 4 Boar 6. 5 Mating pigs 6. 6 Pregnant sow 6. Management of piglets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Constructing pig pens iii 5 FEEDING PIGS 1. 1 Feeds requirement 1. 2 Feeding program for different sizes of pigs 1. 3 Commercial feed 1. 4 Growing pig feeds at the farm 1. 5 Feed preparation at the farm 6 HEALTH AND DISEASES AFFECTING PIGS4.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Foot and mouth 4. 2 Swine fever 6. 3 African swine fever 6. 4 Internal parasitic diseases 6. 5 External parasites 7 MARKET ANALYSIS AND STRATEGIES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Situational analysis 7. The customers 7. 3 Market needs 7. 4 Competition 7. 5 Selling of pigs in the market 8 MANAGEMENT PLANS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Staff recruitment 6. 2 Staff training 6. 3 Staff code of conduct iv 6. 5 Incentive program 9 SWOT ANALYSIS 7. 1 Strengths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Weaknesses 7. 3 Opportunities 7. 4 Threats 10 FINANCIAL PLANS a. Projected sales for 3 years b. Profit and loss account for 3 years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Projected cash flow for 3 years 11 ATTACHED SCHEDULES v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https://assignbuster.com/hog-farming-plan/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Hog farming plan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Hog farming plan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 farming plan</dc:title>
  <dc:subject>Business;</dc:subject>
  <dc:creator>AssignBuster</dc:creator>
  <cp:keywords/>
  <dc:description>1 History of pigs 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