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Acceptance or rejection of the null hypothesis economics essay</w:t>
        </w:r>
      </w:hyperlink>
      <w:bookmarkEnd w:id="0"/>
    </w:p>
    <w:p>
      <w:r>
        <w:br w:type="page"/>
      </w:r>
    </w:p>
    <w:p>
      <w:pPr>
        <w:pStyle w:val="TextBody"/>
        <w:bidi w:val="0"/>
        <w:jc w:val="start"/>
        <w:rPr/>
      </w:pPr>
      <w:r>
        <w:rPr/>
        <w:t xml:space="preserve">The appropriate value of t is 2. 100. Since we are concerned whether b (the slope of original regression line) is significantly different fro B (the hypothesized slope of population regression), this is a two tailed test, and the critical values are ±2. 100. The standardized regression coefficient is 0. 063, which is inside the acceptance region for our hypothesis test. Therefore, we accept null hypothesis that B is equal to 0. 01. </w:t>
      </w:r>
    </w:p>
    <w:p>
      <w:pPr>
        <w:pStyle w:val="Heading2"/>
        <w:bidi w:val="0"/>
        <w:jc w:val="start"/>
        <w:rPr/>
      </w:pPr>
      <w:r>
        <w:rPr/>
        <w:t xml:space="preserve">Step 6: Interpretation of the Result </w:t>
      </w:r>
    </w:p>
    <w:p>
      <w:pPr>
        <w:pStyle w:val="TextBody"/>
        <w:bidi w:val="0"/>
        <w:spacing w:before="0" w:after="283"/>
        <w:jc w:val="start"/>
        <w:rPr/>
      </w:pPr>
      <w:r>
        <w:rPr/>
        <w:t xml:space="preserve">There is not enough difference between b and 0. 01 for us to conclude that that B has changed from its historical value. Because of this, we feel that a one hundred percent increase in inflation would increase the poverty headcount by around 0. 01%, as it has in the past. </w:t>
      </w:r>
    </w:p>
    <w:p>
      <w:pPr>
        <w:pStyle w:val="Heading2"/>
        <w:bidi w:val="0"/>
        <w:jc w:val="start"/>
        <w:rPr/>
      </w:pPr>
      <w:r>
        <w:rPr/>
        <w:t xml:space="preserve">2. Inflation and Ginni Coefficient </w:t>
      </w:r>
    </w:p>
    <w:p>
      <w:pPr>
        <w:pStyle w:val="TextBody"/>
        <w:bidi w:val="0"/>
        <w:spacing w:before="0" w:after="283"/>
        <w:jc w:val="start"/>
        <w:rPr/>
      </w:pPr>
      <w:r>
        <w:rPr/>
        <w:t xml:space="preserve">The slope for the regression line that shows a relationship between inflation and gini coefficient is 0. 5956. This means that a 100% increase in inflation would result in 0. 5956% increase in gini coefficient. Now we would perform the same hypothesis testing procedure to determine the authenticity of slope and whether the slope justifies the relationship between inflation and gini coefficient. </w:t>
      </w:r>
    </w:p>
    <w:p>
      <w:pPr>
        <w:pStyle w:val="Heading2"/>
        <w:bidi w:val="0"/>
        <w:jc w:val="start"/>
        <w:rPr/>
      </w:pPr>
      <w:r>
        <w:rPr/>
        <w:t xml:space="preserve">Step 1: State the Null and the Alternative Hypothesis </w:t>
      </w:r>
    </w:p>
    <w:p>
      <w:pPr>
        <w:pStyle w:val="TextBody"/>
        <w:bidi w:val="0"/>
        <w:spacing w:before="0" w:after="283"/>
        <w:jc w:val="start"/>
        <w:rPr/>
      </w:pPr>
      <w:r>
        <w:rPr/>
        <w:t xml:space="preserve">Let B denotes the hypothesized slope of actual regression line, the value of the actual slope of regression line is b = 0. 5956. The first step is to find some value for B to compare with b= 0. 5956. Suppose that over an extended past period of time, the slope of the relationship between inflation and gini coefficient was 0. 5. To test whether this is still the case, we could define the hypothesis as: </w:t>
      </w:r>
    </w:p>
    <w:p>
      <w:pPr>
        <w:pStyle w:val="TextBody"/>
        <w:bidi w:val="0"/>
        <w:spacing w:before="0" w:after="283"/>
        <w:jc w:val="start"/>
        <w:rPr/>
      </w:pPr>
      <w:r>
        <w:rPr/>
        <w:t xml:space="preserve">H0: B= 0. 50 (Null hypothesis) </w:t>
      </w:r>
    </w:p>
    <w:p>
      <w:pPr>
        <w:pStyle w:val="TextBody"/>
        <w:bidi w:val="0"/>
        <w:spacing w:before="0" w:after="283"/>
        <w:jc w:val="start"/>
        <w:rPr/>
      </w:pPr>
      <w:r>
        <w:rPr/>
        <w:t xml:space="preserve">H1: B â‰  0. 50 (Alternative hypothesis) </w:t>
      </w:r>
    </w:p>
    <w:p>
      <w:pPr>
        <w:pStyle w:val="Heading2"/>
        <w:bidi w:val="0"/>
        <w:jc w:val="start"/>
        <w:rPr/>
      </w:pPr>
      <w:r>
        <w:rPr/>
        <w:t xml:space="preserve">Step 2: Decide on Significance Level and Degree of Freedom </w:t>
      </w:r>
    </w:p>
    <w:p>
      <w:pPr>
        <w:pStyle w:val="TextBody"/>
        <w:bidi w:val="0"/>
        <w:spacing w:before="0" w:after="283"/>
        <w:jc w:val="start"/>
        <w:rPr/>
      </w:pPr>
      <w:r>
        <w:rPr/>
        <w:t xml:space="preserve">Significance level Î± = 0. 05 and Degree of freedom (df) = n-2 = 19 – 2 = 17 </w:t>
      </w:r>
    </w:p>
    <w:p>
      <w:pPr>
        <w:pStyle w:val="Heading2"/>
        <w:bidi w:val="0"/>
        <w:jc w:val="start"/>
        <w:rPr/>
      </w:pPr>
      <w:r>
        <w:rPr/>
        <w:t xml:space="preserve">Step 3: Find out Standard Error of b </w:t>
      </w:r>
    </w:p>
    <w:p>
      <w:pPr>
        <w:pStyle w:val="TextBody"/>
        <w:bidi w:val="0"/>
        <w:spacing w:before="0" w:after="283"/>
        <w:jc w:val="start"/>
        <w:rPr/>
      </w:pPr>
      <w:r>
        <w:rPr/>
        <w:t xml:space="preserve">Where </w:t>
      </w:r>
    </w:p>
    <w:p>
      <w:pPr>
        <w:pStyle w:val="TextBody"/>
        <w:bidi w:val="0"/>
        <w:spacing w:before="0" w:after="283"/>
        <w:jc w:val="start"/>
        <w:rPr/>
      </w:pPr>
      <w:r>
        <w:rPr/>
        <w:t xml:space="preserve">Sb = standard error of the regression coefficient </w:t>
      </w:r>
    </w:p>
    <w:p>
      <w:pPr>
        <w:pStyle w:val="TextBody"/>
        <w:bidi w:val="0"/>
        <w:spacing w:before="0" w:after="283"/>
        <w:jc w:val="start"/>
        <w:rPr/>
      </w:pPr>
      <w:r>
        <w:rPr/>
        <w:t xml:space="preserve">Se = standard error of estimate </w:t>
      </w:r>
    </w:p>
    <w:p>
      <w:pPr>
        <w:pStyle w:val="TextBody"/>
        <w:bidi w:val="0"/>
        <w:spacing w:before="0" w:after="283"/>
        <w:jc w:val="start"/>
        <w:rPr/>
      </w:pPr>
      <w:r>
        <w:rPr/>
        <w:t xml:space="preserve">Xi = values of the independent variable </w:t>
      </w:r>
    </w:p>
    <w:p>
      <w:pPr>
        <w:pStyle w:val="TextBody"/>
        <w:bidi w:val="0"/>
        <w:spacing w:before="0" w:after="283"/>
        <w:jc w:val="start"/>
        <w:rPr/>
      </w:pPr>
      <w:r>
        <w:rPr/>
        <w:t xml:space="preserve">X-Bar = mean of the values of the independent variable </w:t>
      </w:r>
    </w:p>
    <w:p>
      <w:pPr>
        <w:pStyle w:val="TextBody"/>
        <w:bidi w:val="0"/>
        <w:spacing w:before="0" w:after="283"/>
        <w:jc w:val="start"/>
        <w:rPr/>
      </w:pPr>
      <w:r>
        <w:rPr/>
        <w:t xml:space="preserve">n = number of the data points </w:t>
      </w:r>
    </w:p>
    <w:p>
      <w:pPr>
        <w:pStyle w:val="Heading2"/>
        <w:bidi w:val="0"/>
        <w:jc w:val="start"/>
        <w:rPr/>
      </w:pPr>
      <w:r>
        <w:rPr/>
        <w:t xml:space="preserve">Year </w:t>
      </w:r>
    </w:p>
    <w:p>
      <w:pPr>
        <w:pStyle w:val="Heading2"/>
        <w:bidi w:val="0"/>
        <w:jc w:val="start"/>
        <w:rPr/>
      </w:pPr>
      <w:r>
        <w:rPr/>
        <w:t xml:space="preserve">X </w:t>
      </w:r>
    </w:p>
    <w:p>
      <w:pPr>
        <w:pStyle w:val="Heading2"/>
        <w:bidi w:val="0"/>
        <w:jc w:val="start"/>
        <w:rPr/>
      </w:pPr>
      <w:r>
        <w:rPr/>
        <w:t xml:space="preserve">Y </w:t>
      </w:r>
    </w:p>
    <w:p>
      <w:pPr>
        <w:pStyle w:val="Heading2"/>
        <w:bidi w:val="0"/>
        <w:jc w:val="start"/>
        <w:rPr/>
      </w:pPr>
      <w:r>
        <w:rPr/>
        <w:t xml:space="preserve">X – X-Bar </w:t>
      </w:r>
    </w:p>
    <w:p>
      <w:pPr>
        <w:pStyle w:val="Heading2"/>
        <w:bidi w:val="0"/>
        <w:jc w:val="start"/>
        <w:rPr/>
      </w:pPr>
      <w:r>
        <w:rPr/>
        <w:t xml:space="preserve">(X-X-Bar)2 </w:t>
      </w:r>
    </w:p>
    <w:p>
      <w:pPr>
        <w:pStyle w:val="Heading2"/>
        <w:bidi w:val="0"/>
        <w:jc w:val="start"/>
        <w:rPr/>
      </w:pPr>
      <w:r>
        <w:rPr/>
        <w:t xml:space="preserve">Y2 </w:t>
      </w:r>
    </w:p>
    <w:p>
      <w:pPr>
        <w:pStyle w:val="Heading2"/>
        <w:bidi w:val="0"/>
        <w:jc w:val="start"/>
        <w:rPr/>
      </w:pPr>
      <w:r>
        <w:rPr/>
        <w:t xml:space="preserve">XY </w:t>
      </w:r>
    </w:p>
    <w:p>
      <w:pPr>
        <w:pStyle w:val="TextBody"/>
        <w:bidi w:val="0"/>
        <w:spacing w:before="0" w:after="283"/>
        <w:jc w:val="start"/>
        <w:rPr/>
      </w:pPr>
      <w:r>
        <w:rPr/>
        <w:t xml:space="preserve">1963-64 </w:t>
      </w:r>
    </w:p>
    <w:p>
      <w:pPr>
        <w:pStyle w:val="TextBody"/>
        <w:bidi w:val="0"/>
        <w:spacing w:before="0" w:after="283"/>
        <w:jc w:val="start"/>
        <w:rPr/>
      </w:pPr>
      <w:r>
        <w:rPr/>
        <w:t xml:space="preserve">4. 19 </w:t>
      </w:r>
    </w:p>
    <w:p>
      <w:pPr>
        <w:pStyle w:val="TextBody"/>
        <w:bidi w:val="0"/>
        <w:spacing w:before="0" w:after="283"/>
        <w:jc w:val="start"/>
        <w:rPr/>
      </w:pPr>
      <w:r>
        <w:rPr/>
        <w:t xml:space="preserve">38. 6 </w:t>
      </w:r>
    </w:p>
    <w:p>
      <w:pPr>
        <w:pStyle w:val="TextBody"/>
        <w:bidi w:val="0"/>
        <w:spacing w:before="0" w:after="283"/>
        <w:jc w:val="start"/>
        <w:rPr/>
      </w:pPr>
      <w:r>
        <w:rPr/>
        <w:t xml:space="preserve">-2. 607368 </w:t>
      </w:r>
    </w:p>
    <w:p>
      <w:pPr>
        <w:pStyle w:val="TextBody"/>
        <w:bidi w:val="0"/>
        <w:spacing w:before="0" w:after="283"/>
        <w:jc w:val="start"/>
        <w:rPr/>
      </w:pPr>
      <w:r>
        <w:rPr/>
        <w:t xml:space="preserve">6. 79837008 </w:t>
      </w:r>
    </w:p>
    <w:p>
      <w:pPr>
        <w:pStyle w:val="TextBody"/>
        <w:bidi w:val="0"/>
        <w:spacing w:before="0" w:after="283"/>
        <w:jc w:val="start"/>
        <w:rPr/>
      </w:pPr>
      <w:r>
        <w:rPr/>
        <w:t xml:space="preserve">1489. 96 </w:t>
      </w:r>
    </w:p>
    <w:p>
      <w:pPr>
        <w:pStyle w:val="TextBody"/>
        <w:bidi w:val="0"/>
        <w:spacing w:before="0" w:after="283"/>
        <w:jc w:val="start"/>
        <w:rPr/>
      </w:pPr>
      <w:r>
        <w:rPr/>
        <w:t xml:space="preserve">161. 734 </w:t>
      </w:r>
    </w:p>
    <w:p>
      <w:pPr>
        <w:pStyle w:val="TextBody"/>
        <w:bidi w:val="0"/>
        <w:spacing w:before="0" w:after="283"/>
        <w:jc w:val="start"/>
        <w:rPr/>
      </w:pPr>
      <w:r>
        <w:rPr/>
        <w:t xml:space="preserve">1966-67 </w:t>
      </w:r>
    </w:p>
    <w:p>
      <w:pPr>
        <w:pStyle w:val="TextBody"/>
        <w:bidi w:val="0"/>
        <w:spacing w:before="0" w:after="283"/>
        <w:jc w:val="start"/>
        <w:rPr/>
      </w:pPr>
      <w:r>
        <w:rPr/>
        <w:t xml:space="preserve">8. 58 </w:t>
      </w:r>
    </w:p>
    <w:p>
      <w:pPr>
        <w:pStyle w:val="TextBody"/>
        <w:bidi w:val="0"/>
        <w:spacing w:before="0" w:after="283"/>
        <w:jc w:val="start"/>
        <w:rPr/>
      </w:pPr>
      <w:r>
        <w:rPr/>
        <w:t xml:space="preserve">35. 5 </w:t>
      </w:r>
    </w:p>
    <w:p>
      <w:pPr>
        <w:pStyle w:val="TextBody"/>
        <w:bidi w:val="0"/>
        <w:spacing w:before="0" w:after="283"/>
        <w:jc w:val="start"/>
        <w:rPr/>
      </w:pPr>
      <w:r>
        <w:rPr/>
        <w:t xml:space="preserve">1. 7826316 </w:t>
      </w:r>
    </w:p>
    <w:p>
      <w:pPr>
        <w:pStyle w:val="TextBody"/>
        <w:bidi w:val="0"/>
        <w:spacing w:before="0" w:after="283"/>
        <w:jc w:val="start"/>
        <w:rPr/>
      </w:pPr>
      <w:r>
        <w:rPr/>
        <w:t xml:space="preserve">3. 17777535 </w:t>
      </w:r>
    </w:p>
    <w:p>
      <w:pPr>
        <w:pStyle w:val="TextBody"/>
        <w:bidi w:val="0"/>
        <w:spacing w:before="0" w:after="283"/>
        <w:jc w:val="start"/>
        <w:rPr/>
      </w:pPr>
      <w:r>
        <w:rPr/>
        <w:t xml:space="preserve">1260. 25 </w:t>
      </w:r>
    </w:p>
    <w:p>
      <w:pPr>
        <w:pStyle w:val="TextBody"/>
        <w:bidi w:val="0"/>
        <w:spacing w:before="0" w:after="283"/>
        <w:jc w:val="start"/>
        <w:rPr/>
      </w:pPr>
      <w:r>
        <w:rPr/>
        <w:t xml:space="preserve">304. 59 </w:t>
      </w:r>
    </w:p>
    <w:p>
      <w:pPr>
        <w:pStyle w:val="TextBody"/>
        <w:bidi w:val="0"/>
        <w:spacing w:before="0" w:after="283"/>
        <w:jc w:val="start"/>
        <w:rPr/>
      </w:pPr>
      <w:r>
        <w:rPr/>
        <w:t xml:space="preserve">1968-69 </w:t>
      </w:r>
    </w:p>
    <w:p>
      <w:pPr>
        <w:pStyle w:val="TextBody"/>
        <w:bidi w:val="0"/>
        <w:spacing w:before="0" w:after="283"/>
        <w:jc w:val="start"/>
        <w:rPr/>
      </w:pPr>
      <w:r>
        <w:rPr/>
        <w:t xml:space="preserve">1. 58 </w:t>
      </w:r>
    </w:p>
    <w:p>
      <w:pPr>
        <w:pStyle w:val="TextBody"/>
        <w:bidi w:val="0"/>
        <w:spacing w:before="0" w:after="283"/>
        <w:jc w:val="start"/>
        <w:rPr/>
      </w:pPr>
      <w:r>
        <w:rPr/>
        <w:t xml:space="preserve">33. 6 </w:t>
      </w:r>
    </w:p>
    <w:p>
      <w:pPr>
        <w:pStyle w:val="TextBody"/>
        <w:bidi w:val="0"/>
        <w:spacing w:before="0" w:after="283"/>
        <w:jc w:val="start"/>
        <w:rPr/>
      </w:pPr>
      <w:r>
        <w:rPr/>
        <w:t xml:space="preserve">-5. 217368 </w:t>
      </w:r>
    </w:p>
    <w:p>
      <w:pPr>
        <w:pStyle w:val="TextBody"/>
        <w:bidi w:val="0"/>
        <w:spacing w:before="0" w:after="283"/>
        <w:jc w:val="start"/>
        <w:rPr/>
      </w:pPr>
      <w:r>
        <w:rPr/>
        <w:t xml:space="preserve">27. 2209332 </w:t>
      </w:r>
    </w:p>
    <w:p>
      <w:pPr>
        <w:pStyle w:val="TextBody"/>
        <w:bidi w:val="0"/>
        <w:spacing w:before="0" w:after="283"/>
        <w:jc w:val="start"/>
        <w:rPr/>
      </w:pPr>
      <w:r>
        <w:rPr/>
        <w:t xml:space="preserve">1128. 96 </w:t>
      </w:r>
    </w:p>
    <w:p>
      <w:pPr>
        <w:pStyle w:val="TextBody"/>
        <w:bidi w:val="0"/>
        <w:spacing w:before="0" w:after="283"/>
        <w:jc w:val="start"/>
        <w:rPr/>
      </w:pPr>
      <w:r>
        <w:rPr/>
        <w:t xml:space="preserve">53. 088 </w:t>
      </w:r>
    </w:p>
    <w:p>
      <w:pPr>
        <w:pStyle w:val="TextBody"/>
        <w:bidi w:val="0"/>
        <w:spacing w:before="0" w:after="283"/>
        <w:jc w:val="start"/>
        <w:rPr/>
      </w:pPr>
      <w:r>
        <w:rPr/>
        <w:t xml:space="preserve">1969-70 </w:t>
      </w:r>
    </w:p>
    <w:p>
      <w:pPr>
        <w:pStyle w:val="TextBody"/>
        <w:bidi w:val="0"/>
        <w:spacing w:before="0" w:after="283"/>
        <w:jc w:val="start"/>
        <w:rPr/>
      </w:pPr>
      <w:r>
        <w:rPr/>
        <w:t xml:space="preserve">4. 12 </w:t>
      </w:r>
    </w:p>
    <w:p>
      <w:pPr>
        <w:pStyle w:val="TextBody"/>
        <w:bidi w:val="0"/>
        <w:spacing w:before="0" w:after="283"/>
        <w:jc w:val="start"/>
        <w:rPr/>
      </w:pPr>
      <w:r>
        <w:rPr/>
        <w:t xml:space="preserve">33. 6 </w:t>
      </w:r>
    </w:p>
    <w:p>
      <w:pPr>
        <w:pStyle w:val="TextBody"/>
        <w:bidi w:val="0"/>
        <w:spacing w:before="0" w:after="283"/>
        <w:jc w:val="start"/>
        <w:rPr/>
      </w:pPr>
      <w:r>
        <w:rPr/>
        <w:t xml:space="preserve">-2. 677368 </w:t>
      </w:r>
    </w:p>
    <w:p>
      <w:pPr>
        <w:pStyle w:val="TextBody"/>
        <w:bidi w:val="0"/>
        <w:spacing w:before="0" w:after="283"/>
        <w:jc w:val="start"/>
        <w:rPr/>
      </w:pPr>
      <w:r>
        <w:rPr/>
        <w:t xml:space="preserve">7. 16830166 </w:t>
      </w:r>
    </w:p>
    <w:p>
      <w:pPr>
        <w:pStyle w:val="TextBody"/>
        <w:bidi w:val="0"/>
        <w:spacing w:before="0" w:after="283"/>
        <w:jc w:val="start"/>
        <w:rPr/>
      </w:pPr>
      <w:r>
        <w:rPr/>
        <w:t xml:space="preserve">1128. 96 </w:t>
      </w:r>
    </w:p>
    <w:p>
      <w:pPr>
        <w:pStyle w:val="TextBody"/>
        <w:bidi w:val="0"/>
        <w:spacing w:before="0" w:after="283"/>
        <w:jc w:val="start"/>
        <w:rPr/>
      </w:pPr>
      <w:r>
        <w:rPr/>
        <w:t xml:space="preserve">138. 432 </w:t>
      </w:r>
    </w:p>
    <w:p>
      <w:pPr>
        <w:pStyle w:val="TextBody"/>
        <w:bidi w:val="0"/>
        <w:spacing w:before="0" w:after="283"/>
        <w:jc w:val="start"/>
        <w:rPr/>
      </w:pPr>
      <w:r>
        <w:rPr/>
        <w:t xml:space="preserve">1970-71 </w:t>
      </w:r>
    </w:p>
    <w:p>
      <w:pPr>
        <w:pStyle w:val="TextBody"/>
        <w:bidi w:val="0"/>
        <w:spacing w:before="0" w:after="283"/>
        <w:jc w:val="start"/>
        <w:rPr/>
      </w:pPr>
      <w:r>
        <w:rPr/>
        <w:t xml:space="preserve">5. 71 </w:t>
      </w:r>
    </w:p>
    <w:p>
      <w:pPr>
        <w:pStyle w:val="TextBody"/>
        <w:bidi w:val="0"/>
        <w:spacing w:before="0" w:after="283"/>
        <w:jc w:val="start"/>
        <w:rPr/>
      </w:pPr>
      <w:r>
        <w:rPr/>
        <w:t xml:space="preserve">33 </w:t>
      </w:r>
    </w:p>
    <w:p>
      <w:pPr>
        <w:pStyle w:val="TextBody"/>
        <w:bidi w:val="0"/>
        <w:spacing w:before="0" w:after="283"/>
        <w:jc w:val="start"/>
        <w:rPr/>
      </w:pPr>
      <w:r>
        <w:rPr/>
        <w:t xml:space="preserve">-1. 087368 </w:t>
      </w:r>
    </w:p>
    <w:p>
      <w:pPr>
        <w:pStyle w:val="TextBody"/>
        <w:bidi w:val="0"/>
        <w:spacing w:before="0" w:after="283"/>
        <w:jc w:val="start"/>
        <w:rPr/>
      </w:pPr>
      <w:r>
        <w:rPr/>
        <w:t xml:space="preserve">1. 18237008 </w:t>
      </w:r>
    </w:p>
    <w:p>
      <w:pPr>
        <w:pStyle w:val="TextBody"/>
        <w:bidi w:val="0"/>
        <w:spacing w:before="0" w:after="283"/>
        <w:jc w:val="start"/>
        <w:rPr/>
      </w:pPr>
      <w:r>
        <w:rPr/>
        <w:t xml:space="preserve">1089 </w:t>
      </w:r>
    </w:p>
    <w:p>
      <w:pPr>
        <w:pStyle w:val="TextBody"/>
        <w:bidi w:val="0"/>
        <w:spacing w:before="0" w:after="283"/>
        <w:jc w:val="start"/>
        <w:rPr/>
      </w:pPr>
      <w:r>
        <w:rPr/>
        <w:t xml:space="preserve">188. 43 </w:t>
      </w:r>
    </w:p>
    <w:p>
      <w:pPr>
        <w:pStyle w:val="TextBody"/>
        <w:bidi w:val="0"/>
        <w:spacing w:before="0" w:after="283"/>
        <w:jc w:val="start"/>
        <w:rPr/>
      </w:pPr>
      <w:r>
        <w:rPr/>
        <w:t xml:space="preserve">1971-72 </w:t>
      </w:r>
    </w:p>
    <w:p>
      <w:pPr>
        <w:pStyle w:val="TextBody"/>
        <w:bidi w:val="0"/>
        <w:spacing w:before="0" w:after="283"/>
        <w:jc w:val="start"/>
        <w:rPr/>
      </w:pPr>
      <w:r>
        <w:rPr/>
        <w:t xml:space="preserve">4. 69 </w:t>
      </w:r>
    </w:p>
    <w:p>
      <w:pPr>
        <w:pStyle w:val="TextBody"/>
        <w:bidi w:val="0"/>
        <w:spacing w:before="0" w:after="283"/>
        <w:jc w:val="start"/>
        <w:rPr/>
      </w:pPr>
      <w:r>
        <w:rPr/>
        <w:t xml:space="preserve">34. 5 </w:t>
      </w:r>
    </w:p>
    <w:p>
      <w:pPr>
        <w:pStyle w:val="TextBody"/>
        <w:bidi w:val="0"/>
        <w:spacing w:before="0" w:after="283"/>
        <w:jc w:val="start"/>
        <w:rPr/>
      </w:pPr>
      <w:r>
        <w:rPr/>
        <w:t xml:space="preserve">-2. 107368 </w:t>
      </w:r>
    </w:p>
    <w:p>
      <w:pPr>
        <w:pStyle w:val="TextBody"/>
        <w:bidi w:val="0"/>
        <w:spacing w:before="0" w:after="283"/>
        <w:jc w:val="start"/>
        <w:rPr/>
      </w:pPr>
      <w:r>
        <w:rPr/>
        <w:t xml:space="preserve">4. 44100166 </w:t>
      </w:r>
    </w:p>
    <w:p>
      <w:pPr>
        <w:pStyle w:val="TextBody"/>
        <w:bidi w:val="0"/>
        <w:spacing w:before="0" w:after="283"/>
        <w:jc w:val="start"/>
        <w:rPr/>
      </w:pPr>
      <w:r>
        <w:rPr/>
        <w:t xml:space="preserve">1190. 25 </w:t>
      </w:r>
    </w:p>
    <w:p>
      <w:pPr>
        <w:pStyle w:val="TextBody"/>
        <w:bidi w:val="0"/>
        <w:spacing w:before="0" w:after="283"/>
        <w:jc w:val="start"/>
        <w:rPr/>
      </w:pPr>
      <w:r>
        <w:rPr/>
        <w:t xml:space="preserve">161. 805 </w:t>
      </w:r>
    </w:p>
    <w:p>
      <w:pPr>
        <w:pStyle w:val="TextBody"/>
        <w:bidi w:val="0"/>
        <w:spacing w:before="0" w:after="283"/>
        <w:jc w:val="start"/>
        <w:rPr/>
      </w:pPr>
      <w:r>
        <w:rPr/>
        <w:t xml:space="preserve">1979-80 </w:t>
      </w:r>
    </w:p>
    <w:p>
      <w:pPr>
        <w:pStyle w:val="TextBody"/>
        <w:bidi w:val="0"/>
        <w:spacing w:before="0" w:after="283"/>
        <w:jc w:val="start"/>
        <w:rPr/>
      </w:pPr>
      <w:r>
        <w:rPr/>
        <w:t xml:space="preserve">8. 33 </w:t>
      </w:r>
    </w:p>
    <w:p>
      <w:pPr>
        <w:pStyle w:val="TextBody"/>
        <w:bidi w:val="0"/>
        <w:spacing w:before="0" w:after="283"/>
        <w:jc w:val="start"/>
        <w:rPr/>
      </w:pPr>
      <w:r>
        <w:rPr/>
        <w:t xml:space="preserve">37. 3 </w:t>
      </w:r>
    </w:p>
    <w:p>
      <w:pPr>
        <w:pStyle w:val="TextBody"/>
        <w:bidi w:val="0"/>
        <w:spacing w:before="0" w:after="283"/>
        <w:jc w:val="start"/>
        <w:rPr/>
      </w:pPr>
      <w:r>
        <w:rPr/>
        <w:t xml:space="preserve">1. 5326316 </w:t>
      </w:r>
    </w:p>
    <w:p>
      <w:pPr>
        <w:pStyle w:val="TextBody"/>
        <w:bidi w:val="0"/>
        <w:spacing w:before="0" w:after="283"/>
        <w:jc w:val="start"/>
        <w:rPr/>
      </w:pPr>
      <w:r>
        <w:rPr/>
        <w:t xml:space="preserve">2. 34895956 </w:t>
      </w:r>
    </w:p>
    <w:p>
      <w:pPr>
        <w:pStyle w:val="TextBody"/>
        <w:bidi w:val="0"/>
        <w:spacing w:before="0" w:after="283"/>
        <w:jc w:val="start"/>
        <w:rPr/>
      </w:pPr>
      <w:r>
        <w:rPr/>
        <w:t xml:space="preserve">1391. 29 </w:t>
      </w:r>
    </w:p>
    <w:p>
      <w:pPr>
        <w:pStyle w:val="TextBody"/>
        <w:bidi w:val="0"/>
        <w:spacing w:before="0" w:after="283"/>
        <w:jc w:val="start"/>
        <w:rPr/>
      </w:pPr>
      <w:r>
        <w:rPr/>
        <w:t xml:space="preserve">310. 709 </w:t>
      </w:r>
    </w:p>
    <w:p>
      <w:pPr>
        <w:pStyle w:val="TextBody"/>
        <w:bidi w:val="0"/>
        <w:spacing w:before="0" w:after="283"/>
        <w:jc w:val="start"/>
        <w:rPr/>
      </w:pPr>
      <w:r>
        <w:rPr/>
        <w:t xml:space="preserve">1984-85 </w:t>
      </w:r>
    </w:p>
    <w:p>
      <w:pPr>
        <w:pStyle w:val="TextBody"/>
        <w:bidi w:val="0"/>
        <w:spacing w:before="0" w:after="283"/>
        <w:jc w:val="start"/>
        <w:rPr/>
      </w:pPr>
      <w:r>
        <w:rPr/>
        <w:t xml:space="preserve">5. 67 </w:t>
      </w:r>
    </w:p>
    <w:p>
      <w:pPr>
        <w:pStyle w:val="TextBody"/>
        <w:bidi w:val="0"/>
        <w:spacing w:before="0" w:after="283"/>
        <w:jc w:val="start"/>
        <w:rPr/>
      </w:pPr>
      <w:r>
        <w:rPr/>
        <w:t xml:space="preserve">36. 9 </w:t>
      </w:r>
    </w:p>
    <w:p>
      <w:pPr>
        <w:pStyle w:val="TextBody"/>
        <w:bidi w:val="0"/>
        <w:spacing w:before="0" w:after="283"/>
        <w:jc w:val="start"/>
        <w:rPr/>
      </w:pPr>
      <w:r>
        <w:rPr/>
        <w:t xml:space="preserve">-1. 127368 </w:t>
      </w:r>
    </w:p>
    <w:p>
      <w:pPr>
        <w:pStyle w:val="TextBody"/>
        <w:bidi w:val="0"/>
        <w:spacing w:before="0" w:after="283"/>
        <w:jc w:val="start"/>
        <w:rPr/>
      </w:pPr>
      <w:r>
        <w:rPr/>
        <w:t xml:space="preserve">1. 27095956 </w:t>
      </w:r>
    </w:p>
    <w:p>
      <w:pPr>
        <w:pStyle w:val="TextBody"/>
        <w:bidi w:val="0"/>
        <w:spacing w:before="0" w:after="283"/>
        <w:jc w:val="start"/>
        <w:rPr/>
      </w:pPr>
      <w:r>
        <w:rPr/>
        <w:t xml:space="preserve">1361. 61 </w:t>
      </w:r>
    </w:p>
    <w:p>
      <w:pPr>
        <w:pStyle w:val="TextBody"/>
        <w:bidi w:val="0"/>
        <w:spacing w:before="0" w:after="283"/>
        <w:jc w:val="start"/>
        <w:rPr/>
      </w:pPr>
      <w:r>
        <w:rPr/>
        <w:t xml:space="preserve">209. 223 </w:t>
      </w:r>
    </w:p>
    <w:p>
      <w:pPr>
        <w:pStyle w:val="TextBody"/>
        <w:bidi w:val="0"/>
        <w:spacing w:before="0" w:after="283"/>
        <w:jc w:val="start"/>
        <w:rPr/>
      </w:pPr>
      <w:r>
        <w:rPr/>
        <w:t xml:space="preserve">1985-86 </w:t>
      </w:r>
    </w:p>
    <w:p>
      <w:pPr>
        <w:pStyle w:val="TextBody"/>
        <w:bidi w:val="0"/>
        <w:spacing w:before="0" w:after="283"/>
        <w:jc w:val="start"/>
        <w:rPr/>
      </w:pPr>
      <w:r>
        <w:rPr/>
        <w:t xml:space="preserve">4. 35 </w:t>
      </w:r>
    </w:p>
    <w:p>
      <w:pPr>
        <w:pStyle w:val="TextBody"/>
        <w:bidi w:val="0"/>
        <w:spacing w:before="0" w:after="283"/>
        <w:jc w:val="start"/>
        <w:rPr/>
      </w:pPr>
      <w:r>
        <w:rPr/>
        <w:t xml:space="preserve">35. 5 </w:t>
      </w:r>
    </w:p>
    <w:p>
      <w:pPr>
        <w:pStyle w:val="TextBody"/>
        <w:bidi w:val="0"/>
        <w:spacing w:before="0" w:after="283"/>
        <w:jc w:val="start"/>
        <w:rPr/>
      </w:pPr>
      <w:r>
        <w:rPr/>
        <w:t xml:space="preserve">-2. 447368 </w:t>
      </w:r>
    </w:p>
    <w:p>
      <w:pPr>
        <w:pStyle w:val="TextBody"/>
        <w:bidi w:val="0"/>
        <w:spacing w:before="0" w:after="283"/>
        <w:jc w:val="start"/>
        <w:rPr/>
      </w:pPr>
      <w:r>
        <w:rPr/>
        <w:t xml:space="preserve">5. 98961219 </w:t>
      </w:r>
    </w:p>
    <w:p>
      <w:pPr>
        <w:pStyle w:val="TextBody"/>
        <w:bidi w:val="0"/>
        <w:spacing w:before="0" w:after="283"/>
        <w:jc w:val="start"/>
        <w:rPr/>
      </w:pPr>
      <w:r>
        <w:rPr/>
        <w:t xml:space="preserve">1260. 25 </w:t>
      </w:r>
    </w:p>
    <w:p>
      <w:pPr>
        <w:pStyle w:val="TextBody"/>
        <w:bidi w:val="0"/>
        <w:spacing w:before="0" w:after="283"/>
        <w:jc w:val="start"/>
        <w:rPr/>
      </w:pPr>
      <w:r>
        <w:rPr/>
        <w:t xml:space="preserve">154. 425 </w:t>
      </w:r>
    </w:p>
    <w:p>
      <w:pPr>
        <w:pStyle w:val="TextBody"/>
        <w:bidi w:val="0"/>
        <w:spacing w:before="0" w:after="283"/>
        <w:jc w:val="start"/>
        <w:rPr/>
      </w:pPr>
      <w:r>
        <w:rPr/>
        <w:t xml:space="preserve">1986-87 </w:t>
      </w:r>
    </w:p>
    <w:p>
      <w:pPr>
        <w:pStyle w:val="TextBody"/>
        <w:bidi w:val="0"/>
        <w:spacing w:before="0" w:after="283"/>
        <w:jc w:val="start"/>
        <w:rPr/>
      </w:pPr>
      <w:r>
        <w:rPr/>
        <w:t xml:space="preserve">3. 6 </w:t>
      </w:r>
    </w:p>
    <w:p>
      <w:pPr>
        <w:pStyle w:val="TextBody"/>
        <w:bidi w:val="0"/>
        <w:spacing w:before="0" w:after="283"/>
        <w:jc w:val="start"/>
        <w:rPr/>
      </w:pPr>
      <w:r>
        <w:rPr/>
        <w:t xml:space="preserve">34. 6 </w:t>
      </w:r>
    </w:p>
    <w:p>
      <w:pPr>
        <w:pStyle w:val="TextBody"/>
        <w:bidi w:val="0"/>
        <w:spacing w:before="0" w:after="283"/>
        <w:jc w:val="start"/>
        <w:rPr/>
      </w:pPr>
      <w:r>
        <w:rPr/>
        <w:t xml:space="preserve">-3. 197368 </w:t>
      </w:r>
    </w:p>
    <w:p>
      <w:pPr>
        <w:pStyle w:val="TextBody"/>
        <w:bidi w:val="0"/>
        <w:spacing w:before="0" w:after="283"/>
        <w:jc w:val="start"/>
        <w:rPr/>
      </w:pPr>
      <w:r>
        <w:rPr/>
        <w:t xml:space="preserve">10. 2231648 </w:t>
      </w:r>
    </w:p>
    <w:p>
      <w:pPr>
        <w:pStyle w:val="TextBody"/>
        <w:bidi w:val="0"/>
        <w:spacing w:before="0" w:after="283"/>
        <w:jc w:val="start"/>
        <w:rPr/>
      </w:pPr>
      <w:r>
        <w:rPr/>
        <w:t xml:space="preserve">1197. 16 </w:t>
      </w:r>
    </w:p>
    <w:p>
      <w:pPr>
        <w:pStyle w:val="TextBody"/>
        <w:bidi w:val="0"/>
        <w:spacing w:before="0" w:after="283"/>
        <w:jc w:val="start"/>
        <w:rPr/>
      </w:pPr>
      <w:r>
        <w:rPr/>
        <w:t xml:space="preserve">124. 56 </w:t>
      </w:r>
    </w:p>
    <w:p>
      <w:pPr>
        <w:pStyle w:val="TextBody"/>
        <w:bidi w:val="0"/>
        <w:spacing w:before="0" w:after="283"/>
        <w:jc w:val="start"/>
        <w:rPr/>
      </w:pPr>
      <w:r>
        <w:rPr/>
        <w:t xml:space="preserve">1987-88 </w:t>
      </w:r>
    </w:p>
    <w:p>
      <w:pPr>
        <w:pStyle w:val="TextBody"/>
        <w:bidi w:val="0"/>
        <w:spacing w:before="0" w:after="283"/>
        <w:jc w:val="start"/>
        <w:rPr/>
      </w:pPr>
      <w:r>
        <w:rPr/>
        <w:t xml:space="preserve">6. 29 </w:t>
      </w:r>
    </w:p>
    <w:p>
      <w:pPr>
        <w:pStyle w:val="TextBody"/>
        <w:bidi w:val="0"/>
        <w:spacing w:before="0" w:after="283"/>
        <w:jc w:val="start"/>
        <w:rPr/>
      </w:pPr>
      <w:r>
        <w:rPr/>
        <w:t xml:space="preserve">34. 8 </w:t>
      </w:r>
    </w:p>
    <w:p>
      <w:pPr>
        <w:pStyle w:val="TextBody"/>
        <w:bidi w:val="0"/>
        <w:spacing w:before="0" w:after="283"/>
        <w:jc w:val="start"/>
        <w:rPr/>
      </w:pPr>
      <w:r>
        <w:rPr/>
        <w:t xml:space="preserve">-0. 507368 </w:t>
      </w:r>
    </w:p>
    <w:p>
      <w:pPr>
        <w:pStyle w:val="TextBody"/>
        <w:bidi w:val="0"/>
        <w:spacing w:before="0" w:after="283"/>
        <w:jc w:val="start"/>
        <w:rPr/>
      </w:pPr>
      <w:r>
        <w:rPr/>
        <w:t xml:space="preserve">0. 25742271 </w:t>
      </w:r>
    </w:p>
    <w:p>
      <w:pPr>
        <w:pStyle w:val="TextBody"/>
        <w:bidi w:val="0"/>
        <w:spacing w:before="0" w:after="283"/>
        <w:jc w:val="start"/>
        <w:rPr/>
      </w:pPr>
      <w:r>
        <w:rPr/>
        <w:t xml:space="preserve">1211. 04 </w:t>
      </w:r>
    </w:p>
    <w:p>
      <w:pPr>
        <w:pStyle w:val="TextBody"/>
        <w:bidi w:val="0"/>
        <w:spacing w:before="0" w:after="283"/>
        <w:jc w:val="start"/>
        <w:rPr/>
      </w:pPr>
      <w:r>
        <w:rPr/>
        <w:t xml:space="preserve">218. 892 </w:t>
      </w:r>
    </w:p>
    <w:p>
      <w:pPr>
        <w:pStyle w:val="TextBody"/>
        <w:bidi w:val="0"/>
        <w:spacing w:before="0" w:after="283"/>
        <w:jc w:val="start"/>
        <w:rPr/>
      </w:pPr>
      <w:r>
        <w:rPr/>
        <w:t xml:space="preserve">1990-91 </w:t>
      </w:r>
    </w:p>
    <w:p>
      <w:pPr>
        <w:pStyle w:val="TextBody"/>
        <w:bidi w:val="0"/>
        <w:spacing w:before="0" w:after="283"/>
        <w:jc w:val="start"/>
        <w:rPr/>
      </w:pPr>
      <w:r>
        <w:rPr/>
        <w:t xml:space="preserve">12. 66 </w:t>
      </w:r>
    </w:p>
    <w:p>
      <w:pPr>
        <w:pStyle w:val="TextBody"/>
        <w:bidi w:val="0"/>
        <w:spacing w:before="0" w:after="283"/>
        <w:jc w:val="start"/>
        <w:rPr/>
      </w:pPr>
      <w:r>
        <w:rPr/>
        <w:t xml:space="preserve">40. 7 </w:t>
      </w:r>
    </w:p>
    <w:p>
      <w:pPr>
        <w:pStyle w:val="TextBody"/>
        <w:bidi w:val="0"/>
        <w:spacing w:before="0" w:after="283"/>
        <w:jc w:val="start"/>
        <w:rPr/>
      </w:pPr>
      <w:r>
        <w:rPr/>
        <w:t xml:space="preserve">5. 8626316 </w:t>
      </w:r>
    </w:p>
    <w:p>
      <w:pPr>
        <w:pStyle w:val="TextBody"/>
        <w:bidi w:val="0"/>
        <w:spacing w:before="0" w:after="283"/>
        <w:jc w:val="start"/>
        <w:rPr/>
      </w:pPr>
      <w:r>
        <w:rPr/>
        <w:t xml:space="preserve">34. 370449 </w:t>
      </w:r>
    </w:p>
    <w:p>
      <w:pPr>
        <w:pStyle w:val="TextBody"/>
        <w:bidi w:val="0"/>
        <w:spacing w:before="0" w:after="283"/>
        <w:jc w:val="start"/>
        <w:rPr/>
      </w:pPr>
      <w:r>
        <w:rPr/>
        <w:t xml:space="preserve">1656. 49 </w:t>
      </w:r>
    </w:p>
    <w:p>
      <w:pPr>
        <w:pStyle w:val="TextBody"/>
        <w:bidi w:val="0"/>
        <w:spacing w:before="0" w:after="283"/>
        <w:jc w:val="start"/>
        <w:rPr/>
      </w:pPr>
      <w:r>
        <w:rPr/>
        <w:t xml:space="preserve">515. 262 </w:t>
      </w:r>
    </w:p>
    <w:p>
      <w:pPr>
        <w:pStyle w:val="TextBody"/>
        <w:bidi w:val="0"/>
        <w:spacing w:before="0" w:after="283"/>
        <w:jc w:val="start"/>
        <w:rPr/>
      </w:pPr>
      <w:r>
        <w:rPr/>
        <w:t xml:space="preserve">1992-93 </w:t>
      </w:r>
    </w:p>
    <w:p>
      <w:pPr>
        <w:pStyle w:val="TextBody"/>
        <w:bidi w:val="0"/>
        <w:spacing w:before="0" w:after="283"/>
        <w:jc w:val="start"/>
        <w:rPr/>
      </w:pPr>
      <w:r>
        <w:rPr/>
        <w:t xml:space="preserve">9. 83 </w:t>
      </w:r>
    </w:p>
    <w:p>
      <w:pPr>
        <w:pStyle w:val="TextBody"/>
        <w:bidi w:val="0"/>
        <w:spacing w:before="0" w:after="283"/>
        <w:jc w:val="start"/>
        <w:rPr/>
      </w:pPr>
      <w:r>
        <w:rPr/>
        <w:t xml:space="preserve">41 </w:t>
      </w:r>
    </w:p>
    <w:p>
      <w:pPr>
        <w:pStyle w:val="TextBody"/>
        <w:bidi w:val="0"/>
        <w:spacing w:before="0" w:after="283"/>
        <w:jc w:val="start"/>
        <w:rPr/>
      </w:pPr>
      <w:r>
        <w:rPr/>
        <w:t xml:space="preserve">3. 0326316 </w:t>
      </w:r>
    </w:p>
    <w:p>
      <w:pPr>
        <w:pStyle w:val="TextBody"/>
        <w:bidi w:val="0"/>
        <w:spacing w:before="0" w:after="283"/>
        <w:jc w:val="start"/>
        <w:rPr/>
      </w:pPr>
      <w:r>
        <w:rPr/>
        <w:t xml:space="preserve">9. 19685429 </w:t>
      </w:r>
    </w:p>
    <w:p>
      <w:pPr>
        <w:pStyle w:val="TextBody"/>
        <w:bidi w:val="0"/>
        <w:spacing w:before="0" w:after="283"/>
        <w:jc w:val="start"/>
        <w:rPr/>
      </w:pPr>
      <w:r>
        <w:rPr/>
        <w:t xml:space="preserve">1681 </w:t>
      </w:r>
    </w:p>
    <w:p>
      <w:pPr>
        <w:pStyle w:val="TextBody"/>
        <w:bidi w:val="0"/>
        <w:spacing w:before="0" w:after="283"/>
        <w:jc w:val="start"/>
        <w:rPr/>
      </w:pPr>
      <w:r>
        <w:rPr/>
        <w:t xml:space="preserve">403. 03 </w:t>
      </w:r>
    </w:p>
    <w:p>
      <w:pPr>
        <w:pStyle w:val="TextBody"/>
        <w:bidi w:val="0"/>
        <w:spacing w:before="0" w:after="283"/>
        <w:jc w:val="start"/>
        <w:rPr/>
      </w:pPr>
      <w:r>
        <w:rPr/>
        <w:t xml:space="preserve">1993-94 </w:t>
      </w:r>
    </w:p>
    <w:p>
      <w:pPr>
        <w:pStyle w:val="TextBody"/>
        <w:bidi w:val="0"/>
        <w:spacing w:before="0" w:after="283"/>
        <w:jc w:val="start"/>
        <w:rPr/>
      </w:pPr>
      <w:r>
        <w:rPr/>
        <w:t xml:space="preserve">11. 27 </w:t>
      </w:r>
    </w:p>
    <w:p>
      <w:pPr>
        <w:pStyle w:val="TextBody"/>
        <w:bidi w:val="0"/>
        <w:spacing w:before="0" w:after="283"/>
        <w:jc w:val="start"/>
        <w:rPr/>
      </w:pPr>
      <w:r>
        <w:rPr/>
        <w:t xml:space="preserve">40 </w:t>
      </w:r>
    </w:p>
    <w:p>
      <w:pPr>
        <w:pStyle w:val="TextBody"/>
        <w:bidi w:val="0"/>
        <w:spacing w:before="0" w:after="283"/>
        <w:jc w:val="start"/>
        <w:rPr/>
      </w:pPr>
      <w:r>
        <w:rPr/>
        <w:t xml:space="preserve">4. 4726316 </w:t>
      </w:r>
    </w:p>
    <w:p>
      <w:pPr>
        <w:pStyle w:val="TextBody"/>
        <w:bidi w:val="0"/>
        <w:spacing w:before="0" w:after="283"/>
        <w:jc w:val="start"/>
        <w:rPr/>
      </w:pPr>
      <w:r>
        <w:rPr/>
        <w:t xml:space="preserve">20. 0044332 </w:t>
      </w:r>
    </w:p>
    <w:p>
      <w:pPr>
        <w:pStyle w:val="TextBody"/>
        <w:bidi w:val="0"/>
        <w:spacing w:before="0" w:after="283"/>
        <w:jc w:val="start"/>
        <w:rPr/>
      </w:pPr>
      <w:r>
        <w:rPr/>
        <w:t xml:space="preserve">1600 </w:t>
      </w:r>
    </w:p>
    <w:p>
      <w:pPr>
        <w:pStyle w:val="TextBody"/>
        <w:bidi w:val="0"/>
        <w:spacing w:before="0" w:after="283"/>
        <w:jc w:val="start"/>
        <w:rPr/>
      </w:pPr>
      <w:r>
        <w:rPr/>
        <w:t xml:space="preserve">450. 8 </w:t>
      </w:r>
    </w:p>
    <w:p>
      <w:pPr>
        <w:pStyle w:val="TextBody"/>
        <w:bidi w:val="0"/>
        <w:spacing w:before="0" w:after="283"/>
        <w:jc w:val="start"/>
        <w:rPr/>
      </w:pPr>
      <w:r>
        <w:rPr/>
        <w:t xml:space="preserve">1996-97 </w:t>
      </w:r>
    </w:p>
    <w:p>
      <w:pPr>
        <w:pStyle w:val="TextBody"/>
        <w:bidi w:val="0"/>
        <w:spacing w:before="0" w:after="283"/>
        <w:jc w:val="start"/>
        <w:rPr/>
      </w:pPr>
      <w:r>
        <w:rPr/>
        <w:t xml:space="preserve">11. 8 </w:t>
      </w:r>
    </w:p>
    <w:p>
      <w:pPr>
        <w:pStyle w:val="TextBody"/>
        <w:bidi w:val="0"/>
        <w:spacing w:before="0" w:after="283"/>
        <w:jc w:val="start"/>
        <w:rPr/>
      </w:pPr>
      <w:r>
        <w:rPr/>
        <w:t xml:space="preserve">40 </w:t>
      </w:r>
    </w:p>
    <w:p>
      <w:pPr>
        <w:pStyle w:val="TextBody"/>
        <w:bidi w:val="0"/>
        <w:spacing w:before="0" w:after="283"/>
        <w:jc w:val="start"/>
        <w:rPr/>
      </w:pPr>
      <w:r>
        <w:rPr/>
        <w:t xml:space="preserve">5. 0026316 </w:t>
      </w:r>
    </w:p>
    <w:p>
      <w:pPr>
        <w:pStyle w:val="TextBody"/>
        <w:bidi w:val="0"/>
        <w:spacing w:before="0" w:after="283"/>
        <w:jc w:val="start"/>
        <w:rPr/>
      </w:pPr>
      <w:r>
        <w:rPr/>
        <w:t xml:space="preserve">25. 0263227 </w:t>
      </w:r>
    </w:p>
    <w:p>
      <w:pPr>
        <w:pStyle w:val="TextBody"/>
        <w:bidi w:val="0"/>
        <w:spacing w:before="0" w:after="283"/>
        <w:jc w:val="start"/>
        <w:rPr/>
      </w:pPr>
      <w:r>
        <w:rPr/>
        <w:t xml:space="preserve">1600 </w:t>
      </w:r>
    </w:p>
    <w:p>
      <w:pPr>
        <w:pStyle w:val="TextBody"/>
        <w:bidi w:val="0"/>
        <w:spacing w:before="0" w:after="283"/>
        <w:jc w:val="start"/>
        <w:rPr/>
      </w:pPr>
      <w:r>
        <w:rPr/>
        <w:t xml:space="preserve">472 </w:t>
      </w:r>
    </w:p>
    <w:p>
      <w:pPr>
        <w:pStyle w:val="TextBody"/>
        <w:bidi w:val="0"/>
        <w:spacing w:before="0" w:after="283"/>
        <w:jc w:val="start"/>
        <w:rPr/>
      </w:pPr>
      <w:r>
        <w:rPr/>
        <w:t xml:space="preserve">1998-99 </w:t>
      </w:r>
    </w:p>
    <w:p>
      <w:pPr>
        <w:pStyle w:val="TextBody"/>
        <w:bidi w:val="0"/>
        <w:spacing w:before="0" w:after="283"/>
        <w:jc w:val="start"/>
        <w:rPr/>
      </w:pPr>
      <w:r>
        <w:rPr/>
        <w:t xml:space="preserve">5. 74 </w:t>
      </w:r>
    </w:p>
    <w:p>
      <w:pPr>
        <w:pStyle w:val="TextBody"/>
        <w:bidi w:val="0"/>
        <w:spacing w:before="0" w:after="283"/>
        <w:jc w:val="start"/>
        <w:rPr/>
      </w:pPr>
      <w:r>
        <w:rPr/>
        <w:t xml:space="preserve">41 </w:t>
      </w:r>
    </w:p>
    <w:p>
      <w:pPr>
        <w:pStyle w:val="TextBody"/>
        <w:bidi w:val="0"/>
        <w:spacing w:before="0" w:after="283"/>
        <w:jc w:val="start"/>
        <w:rPr/>
      </w:pPr>
      <w:r>
        <w:rPr/>
        <w:t xml:space="preserve">-1. 057368 </w:t>
      </w:r>
    </w:p>
    <w:p>
      <w:pPr>
        <w:pStyle w:val="TextBody"/>
        <w:bidi w:val="0"/>
        <w:spacing w:before="0" w:after="283"/>
        <w:jc w:val="start"/>
        <w:rPr/>
      </w:pPr>
      <w:r>
        <w:rPr/>
        <w:t xml:space="preserve">1. 11802798 </w:t>
      </w:r>
    </w:p>
    <w:p>
      <w:pPr>
        <w:pStyle w:val="TextBody"/>
        <w:bidi w:val="0"/>
        <w:spacing w:before="0" w:after="283"/>
        <w:jc w:val="start"/>
        <w:rPr/>
      </w:pPr>
      <w:r>
        <w:rPr/>
        <w:t xml:space="preserve">1681 </w:t>
      </w:r>
    </w:p>
    <w:p>
      <w:pPr>
        <w:pStyle w:val="TextBody"/>
        <w:bidi w:val="0"/>
        <w:spacing w:before="0" w:after="283"/>
        <w:jc w:val="start"/>
        <w:rPr/>
      </w:pPr>
      <w:r>
        <w:rPr/>
        <w:t xml:space="preserve">235. 34 </w:t>
      </w:r>
    </w:p>
    <w:p>
      <w:pPr>
        <w:pStyle w:val="TextBody"/>
        <w:bidi w:val="0"/>
        <w:spacing w:before="0" w:after="283"/>
        <w:jc w:val="start"/>
        <w:rPr/>
      </w:pPr>
      <w:r>
        <w:rPr/>
        <w:t xml:space="preserve">2001-02 </w:t>
      </w:r>
    </w:p>
    <w:p>
      <w:pPr>
        <w:pStyle w:val="TextBody"/>
        <w:bidi w:val="0"/>
        <w:spacing w:before="0" w:after="283"/>
        <w:jc w:val="start"/>
        <w:rPr/>
      </w:pPr>
      <w:r>
        <w:rPr/>
        <w:t xml:space="preserve">3. 54 </w:t>
      </w:r>
    </w:p>
    <w:p>
      <w:pPr>
        <w:pStyle w:val="TextBody"/>
        <w:bidi w:val="0"/>
        <w:spacing w:before="0" w:after="283"/>
        <w:jc w:val="start"/>
        <w:rPr/>
      </w:pPr>
      <w:r>
        <w:rPr/>
        <w:t xml:space="preserve">27. 52 </w:t>
      </w:r>
    </w:p>
    <w:p>
      <w:pPr>
        <w:pStyle w:val="TextBody"/>
        <w:bidi w:val="0"/>
        <w:spacing w:before="0" w:after="283"/>
        <w:jc w:val="start"/>
        <w:rPr/>
      </w:pPr>
      <w:r>
        <w:rPr/>
        <w:t xml:space="preserve">-3. 257368 </w:t>
      </w:r>
    </w:p>
    <w:p>
      <w:pPr>
        <w:pStyle w:val="TextBody"/>
        <w:bidi w:val="0"/>
        <w:spacing w:before="0" w:after="283"/>
        <w:jc w:val="start"/>
        <w:rPr/>
      </w:pPr>
      <w:r>
        <w:rPr/>
        <w:t xml:space="preserve">10. 610449 </w:t>
      </w:r>
    </w:p>
    <w:p>
      <w:pPr>
        <w:pStyle w:val="TextBody"/>
        <w:bidi w:val="0"/>
        <w:spacing w:before="0" w:after="283"/>
        <w:jc w:val="start"/>
        <w:rPr/>
      </w:pPr>
      <w:r>
        <w:rPr/>
        <w:t xml:space="preserve">757. 3504 </w:t>
      </w:r>
    </w:p>
    <w:p>
      <w:pPr>
        <w:pStyle w:val="TextBody"/>
        <w:bidi w:val="0"/>
        <w:spacing w:before="0" w:after="283"/>
        <w:jc w:val="start"/>
        <w:rPr/>
      </w:pPr>
      <w:r>
        <w:rPr/>
        <w:t xml:space="preserve">97. 4208 </w:t>
      </w:r>
    </w:p>
    <w:p>
      <w:pPr>
        <w:pStyle w:val="TextBody"/>
        <w:bidi w:val="0"/>
        <w:spacing w:before="0" w:after="283"/>
        <w:jc w:val="start"/>
        <w:rPr/>
      </w:pPr>
      <w:r>
        <w:rPr/>
        <w:t xml:space="preserve">2004-05 </w:t>
      </w:r>
    </w:p>
    <w:p>
      <w:pPr>
        <w:pStyle w:val="TextBody"/>
        <w:bidi w:val="0"/>
        <w:spacing w:before="0" w:after="283"/>
        <w:jc w:val="start"/>
        <w:rPr/>
      </w:pPr>
      <w:r>
        <w:rPr/>
        <w:t xml:space="preserve">9. 28 </w:t>
      </w:r>
    </w:p>
    <w:p>
      <w:pPr>
        <w:pStyle w:val="TextBody"/>
        <w:bidi w:val="0"/>
        <w:spacing w:before="0" w:after="283"/>
        <w:jc w:val="start"/>
        <w:rPr/>
      </w:pPr>
      <w:r>
        <w:rPr/>
        <w:t xml:space="preserve">29. 76 </w:t>
      </w:r>
    </w:p>
    <w:p>
      <w:pPr>
        <w:pStyle w:val="TextBody"/>
        <w:bidi w:val="0"/>
        <w:spacing w:before="0" w:after="283"/>
        <w:jc w:val="start"/>
        <w:rPr/>
      </w:pPr>
      <w:r>
        <w:rPr/>
        <w:t xml:space="preserve">2. 4826316 </w:t>
      </w:r>
    </w:p>
    <w:p>
      <w:pPr>
        <w:pStyle w:val="TextBody"/>
        <w:bidi w:val="0"/>
        <w:spacing w:before="0" w:after="283"/>
        <w:jc w:val="start"/>
        <w:rPr/>
      </w:pPr>
      <w:r>
        <w:rPr/>
        <w:t xml:space="preserve">6. 16345956 </w:t>
      </w:r>
    </w:p>
    <w:p>
      <w:pPr>
        <w:pStyle w:val="TextBody"/>
        <w:bidi w:val="0"/>
        <w:spacing w:before="0" w:after="283"/>
        <w:jc w:val="start"/>
        <w:rPr/>
      </w:pPr>
      <w:r>
        <w:rPr/>
        <w:t xml:space="preserve">885. 6576 </w:t>
      </w:r>
    </w:p>
    <w:p>
      <w:pPr>
        <w:pStyle w:val="TextBody"/>
        <w:bidi w:val="0"/>
        <w:spacing w:before="0" w:after="283"/>
        <w:jc w:val="start"/>
        <w:rPr/>
      </w:pPr>
      <w:r>
        <w:rPr/>
        <w:t xml:space="preserve">276. 1728 </w:t>
      </w:r>
    </w:p>
    <w:p>
      <w:pPr>
        <w:pStyle w:val="TextBody"/>
        <w:bidi w:val="0"/>
        <w:spacing w:before="0" w:after="283"/>
        <w:jc w:val="start"/>
        <w:rPr/>
      </w:pPr>
      <w:r>
        <w:rPr/>
        <w:t xml:space="preserve">2005-06 </w:t>
      </w:r>
    </w:p>
    <w:p>
      <w:pPr>
        <w:pStyle w:val="TextBody"/>
        <w:bidi w:val="0"/>
        <w:spacing w:before="0" w:after="283"/>
        <w:jc w:val="start"/>
        <w:rPr/>
      </w:pPr>
      <w:r>
        <w:rPr/>
        <w:t xml:space="preserve">7. 92 </w:t>
      </w:r>
    </w:p>
    <w:p>
      <w:pPr>
        <w:pStyle w:val="TextBody"/>
        <w:bidi w:val="0"/>
        <w:spacing w:before="0" w:after="283"/>
        <w:jc w:val="start"/>
        <w:rPr/>
      </w:pPr>
      <w:r>
        <w:rPr/>
        <w:t xml:space="preserve">30. 18 </w:t>
      </w:r>
    </w:p>
    <w:p>
      <w:pPr>
        <w:pStyle w:val="TextBody"/>
        <w:bidi w:val="0"/>
        <w:spacing w:before="0" w:after="283"/>
        <w:jc w:val="start"/>
        <w:rPr/>
      </w:pPr>
      <w:r>
        <w:rPr/>
        <w:t xml:space="preserve">1. 1226316 </w:t>
      </w:r>
    </w:p>
    <w:p>
      <w:pPr>
        <w:pStyle w:val="TextBody"/>
        <w:bidi w:val="0"/>
        <w:spacing w:before="0" w:after="283"/>
        <w:jc w:val="start"/>
        <w:rPr/>
      </w:pPr>
      <w:r>
        <w:rPr/>
        <w:t xml:space="preserve">1. 26030166 </w:t>
      </w:r>
    </w:p>
    <w:p>
      <w:pPr>
        <w:pStyle w:val="TextBody"/>
        <w:bidi w:val="0"/>
        <w:spacing w:before="0" w:after="283"/>
        <w:jc w:val="start"/>
        <w:rPr/>
      </w:pPr>
      <w:r>
        <w:rPr/>
        <w:t xml:space="preserve">910. 8324 </w:t>
      </w:r>
    </w:p>
    <w:p>
      <w:pPr>
        <w:pStyle w:val="TextBody"/>
        <w:bidi w:val="0"/>
        <w:spacing w:before="0" w:after="283"/>
        <w:jc w:val="start"/>
        <w:rPr/>
      </w:pPr>
      <w:r>
        <w:rPr/>
        <w:t xml:space="preserve">239. 0256 </w:t>
      </w:r>
    </w:p>
    <w:p>
      <w:pPr>
        <w:pStyle w:val="TextBody"/>
        <w:bidi w:val="0"/>
        <w:spacing w:before="0" w:after="283"/>
        <w:jc w:val="start"/>
        <w:rPr/>
      </w:pPr>
      <w:r>
        <w:rPr/>
        <w:t xml:space="preserve">Summation </w:t>
      </w:r>
    </w:p>
    <w:p>
      <w:pPr>
        <w:pStyle w:val="TextBody"/>
        <w:bidi w:val="0"/>
        <w:spacing w:before="0" w:after="283"/>
        <w:jc w:val="start"/>
        <w:rPr/>
      </w:pPr>
      <w:r>
        <w:rPr/>
        <w:t xml:space="preserve">129. 15 </w:t>
      </w:r>
    </w:p>
    <w:p>
      <w:pPr>
        <w:pStyle w:val="TextBody"/>
        <w:bidi w:val="0"/>
        <w:spacing w:before="0" w:after="283"/>
        <w:jc w:val="start"/>
        <w:rPr/>
      </w:pPr>
      <w:r>
        <w:rPr/>
        <w:t xml:space="preserve">678. 06 </w:t>
      </w:r>
    </w:p>
    <w:p>
      <w:pPr>
        <w:pStyle w:val="TextBody"/>
        <w:bidi w:val="0"/>
        <w:spacing w:before="0" w:after="283"/>
        <w:jc w:val="start"/>
        <w:rPr/>
      </w:pPr>
      <w:r>
        <w:rPr/>
        <w:t xml:space="preserve">0 </w:t>
      </w:r>
    </w:p>
    <w:p>
      <w:pPr>
        <w:pStyle w:val="TextBody"/>
        <w:bidi w:val="0"/>
        <w:spacing w:before="0" w:after="283"/>
        <w:jc w:val="start"/>
        <w:rPr/>
      </w:pPr>
      <w:r>
        <w:rPr/>
        <w:t xml:space="preserve">177. 829168 </w:t>
      </w:r>
    </w:p>
    <w:p>
      <w:pPr>
        <w:pStyle w:val="TextBody"/>
        <w:bidi w:val="0"/>
        <w:spacing w:before="0" w:after="283"/>
        <w:jc w:val="start"/>
        <w:rPr/>
      </w:pPr>
      <w:r>
        <w:rPr/>
        <w:t xml:space="preserve">24481. 06 </w:t>
      </w:r>
    </w:p>
    <w:p>
      <w:pPr>
        <w:pStyle w:val="TextBody"/>
        <w:bidi w:val="0"/>
        <w:spacing w:before="0" w:after="283"/>
        <w:jc w:val="start"/>
        <w:rPr/>
      </w:pPr>
      <w:r>
        <w:rPr/>
        <w:t xml:space="preserve">4714. 9392 </w:t>
      </w:r>
    </w:p>
    <w:p>
      <w:pPr>
        <w:pStyle w:val="TextBody"/>
        <w:bidi w:val="0"/>
        <w:spacing w:before="0" w:after="283"/>
        <w:jc w:val="start"/>
        <w:rPr/>
      </w:pPr>
      <w:r>
        <w:rPr/>
        <w:t xml:space="preserve">X-Bar = 6. 79 </w:t>
      </w:r>
    </w:p>
    <w:p>
      <w:pPr>
        <w:pStyle w:val="TextBody"/>
        <w:bidi w:val="0"/>
        <w:spacing w:before="0" w:after="283"/>
        <w:jc w:val="start"/>
        <w:rPr/>
      </w:pPr>
      <w:r>
        <w:rPr/>
        <w:t xml:space="preserve">Y-Bar = 35. 68 </w:t>
      </w:r>
    </w:p>
    <w:p>
      <w:pPr>
        <w:pStyle w:val="TextBody"/>
        <w:bidi w:val="0"/>
        <w:spacing w:before="0" w:after="283"/>
        <w:jc w:val="start"/>
        <w:rPr/>
      </w:pPr>
      <w:r>
        <w:rPr/>
        <w:t xml:space="preserve">Se = 3. 59 </w:t>
      </w:r>
    </w:p>
    <w:p>
      <w:pPr>
        <w:pStyle w:val="TextBody"/>
        <w:bidi w:val="0"/>
        <w:spacing w:before="0" w:after="283"/>
        <w:jc w:val="start"/>
        <w:rPr/>
      </w:pPr>
      <w:r>
        <w:rPr/>
        <w:t xml:space="preserve">By putting Se and Summation (X-X-Bar) 2 in Sb, we have </w:t>
      </w:r>
    </w:p>
    <w:p>
      <w:pPr>
        <w:pStyle w:val="TextBody"/>
        <w:bidi w:val="0"/>
        <w:spacing w:before="0" w:after="283"/>
        <w:jc w:val="start"/>
        <w:rPr/>
      </w:pPr>
      <w:r>
        <w:rPr/>
        <w:t xml:space="preserve">Sb = 0. 269 </w:t>
      </w:r>
    </w:p>
    <w:p>
      <w:pPr>
        <w:pStyle w:val="Heading2"/>
        <w:bidi w:val="0"/>
        <w:jc w:val="start"/>
        <w:rPr/>
      </w:pPr>
      <w:r>
        <w:rPr/>
        <w:t xml:space="preserve">Step 4: Find the Standardized Value of b </w:t>
      </w:r>
    </w:p>
    <w:p>
      <w:pPr>
        <w:pStyle w:val="TextBody"/>
        <w:bidi w:val="0"/>
        <w:spacing w:before="0" w:after="283"/>
        <w:jc w:val="start"/>
        <w:rPr/>
      </w:pPr>
      <w:r>
        <w:rPr/>
        <w:t xml:space="preserve">t = b – BH0/Sb </w:t>
      </w:r>
    </w:p>
    <w:p>
      <w:pPr>
        <w:pStyle w:val="TextBody"/>
        <w:bidi w:val="0"/>
        <w:spacing w:before="0" w:after="283"/>
        <w:jc w:val="start"/>
        <w:rPr/>
      </w:pPr>
      <w:r>
        <w:rPr/>
        <w:t xml:space="preserve">Where </w:t>
      </w:r>
    </w:p>
    <w:p>
      <w:pPr>
        <w:pStyle w:val="TextBody"/>
        <w:bidi w:val="0"/>
        <w:spacing w:before="0" w:after="283"/>
        <w:jc w:val="start"/>
        <w:rPr/>
      </w:pPr>
      <w:r>
        <w:rPr/>
        <w:t xml:space="preserve">b = slope of fitted regression </w:t>
      </w:r>
    </w:p>
    <w:p>
      <w:pPr>
        <w:pStyle w:val="TextBody"/>
        <w:bidi w:val="0"/>
        <w:spacing w:before="0" w:after="283"/>
        <w:jc w:val="start"/>
        <w:rPr/>
      </w:pPr>
      <w:r>
        <w:rPr/>
        <w:t xml:space="preserve">BH0 = actual hypothesized slope </w:t>
      </w:r>
    </w:p>
    <w:p>
      <w:pPr>
        <w:pStyle w:val="TextBody"/>
        <w:bidi w:val="0"/>
        <w:spacing w:before="0" w:after="283"/>
        <w:jc w:val="start"/>
        <w:rPr/>
      </w:pPr>
      <w:r>
        <w:rPr/>
        <w:t xml:space="preserve">Sb = standard error of the regression coefficient </w:t>
      </w:r>
    </w:p>
    <w:p>
      <w:pPr>
        <w:pStyle w:val="TextBody"/>
        <w:bidi w:val="0"/>
        <w:spacing w:before="0" w:after="283"/>
        <w:jc w:val="start"/>
        <w:rPr/>
      </w:pPr>
      <w:r>
        <w:rPr/>
        <w:t xml:space="preserve">By putting the values of the above in t, we have </w:t>
      </w:r>
    </w:p>
    <w:p>
      <w:pPr>
        <w:pStyle w:val="TextBody"/>
        <w:bidi w:val="0"/>
        <w:spacing w:before="0" w:after="283"/>
        <w:jc w:val="start"/>
        <w:rPr/>
      </w:pPr>
      <w:r>
        <w:rPr/>
        <w:t xml:space="preserve">t = 0. 355 </w:t>
      </w:r>
    </w:p>
    <w:p>
      <w:pPr>
        <w:pStyle w:val="Heading2"/>
        <w:bidi w:val="0"/>
        <w:jc w:val="start"/>
        <w:rPr/>
      </w:pPr>
      <w:r>
        <w:rPr/>
        <w:t xml:space="preserve">Step 5: Conclusion on Acceptance or Rejection of the Null Hypothesis </w:t>
      </w:r>
    </w:p>
    <w:p>
      <w:pPr>
        <w:pStyle w:val="TextBody"/>
        <w:bidi w:val="0"/>
        <w:spacing w:before="0" w:after="283"/>
        <w:jc w:val="start"/>
        <w:rPr/>
      </w:pPr>
      <w:r>
        <w:rPr/>
        <w:t xml:space="preserve">The appropriate value of t is 2. 10. Since we are concerned whether b (the slope of original regression line) is significantly different from B (the hypothesized slope of population regression), this is a two tailed test, and the critical values are ±2. 10. The standardized regression coefficient is 0. 355, which is inside the acceptance region for our hypothesis test. Therefore, we accept null hypothesis that B is equal to 0. 5 </w:t>
      </w:r>
    </w:p>
    <w:p>
      <w:pPr>
        <w:pStyle w:val="Heading2"/>
        <w:bidi w:val="0"/>
        <w:jc w:val="start"/>
        <w:rPr/>
      </w:pPr>
      <w:r>
        <w:rPr/>
        <w:t xml:space="preserve">Step 6: Interpretation of the Result </w:t>
      </w:r>
    </w:p>
    <w:p>
      <w:pPr>
        <w:pStyle w:val="TextBody"/>
        <w:bidi w:val="0"/>
        <w:spacing w:before="0" w:after="283"/>
        <w:jc w:val="start"/>
        <w:rPr/>
      </w:pPr>
      <w:r>
        <w:rPr/>
        <w:t xml:space="preserve">There is not enough difference between b and 0. 50 for us to conclude that that B has changed from its historical value. Because of this, we feel that a one hundred percent increase in inflation would result in an increase of 0. 50% in gini coefficient, as it has in the past. </w:t>
      </w:r>
    </w:p>
    <w:p>
      <w:pPr>
        <w:pStyle w:val="Heading2"/>
        <w:bidi w:val="0"/>
        <w:jc w:val="start"/>
        <w:rPr/>
      </w:pPr>
      <w:r>
        <w:rPr/>
        <w:t xml:space="preserve">Results </w:t>
      </w:r>
    </w:p>
    <w:p>
      <w:pPr>
        <w:pStyle w:val="TextBody"/>
        <w:bidi w:val="0"/>
        <w:spacing w:before="0" w:after="283"/>
        <w:jc w:val="start"/>
        <w:rPr/>
      </w:pPr>
      <w:r>
        <w:rPr/>
        <w:t xml:space="preserve">The R2 (pronounced as “ r squared”) of the regression line of inflation and headline poverty indicates that 0. 05% of the variability in headline poverty is explained by inflation. This is very low because if we see the other side the coin which shows that 99. 95% of the variability in headline poverty is explained by the variables other than inflation. This shows that other factors significantly affect poverty more than that of inflation. </w:t>
      </w:r>
    </w:p>
    <w:p>
      <w:pPr>
        <w:pStyle w:val="TextBody"/>
        <w:bidi w:val="0"/>
        <w:spacing w:before="0" w:after="283"/>
        <w:jc w:val="start"/>
        <w:rPr/>
      </w:pPr>
      <w:r>
        <w:rPr/>
        <w:t xml:space="preserve">The R2 of the regression line of inflation and gini coefficient says that 22. 3% of the variability in gini coefficient is explained by inflation however 77. 7% of the time that variability is explained by other factors rather than inflation. Although this number is not that high but it is comparatively better than that of headcount poverty variability as explained by inflation. </w:t>
      </w:r>
    </w:p>
    <w:p>
      <w:pPr>
        <w:pStyle w:val="TextBody"/>
        <w:bidi w:val="0"/>
        <w:spacing w:before="0" w:after="283"/>
        <w:jc w:val="start"/>
        <w:rPr/>
      </w:pPr>
      <w:r>
        <w:rPr/>
        <w:t xml:space="preserve">The hypothesis testing also validates the results of regression analysis. In hypothesis testing we saw that the slope of the regression line was almost close to the hypothesized slope. In hypothesis as well as regression analysis we saw that an increase in inflation actually caused the headline poverty to increase also an increase in inflation resulted in an increase in gini coefficient. The changes caused by inflation both in the case of poverty headcount and gini coefficient were not significant. The changes were quite minimal and insignificant. Due to this reason, we reject H0 and conclude that the inflation does not significantly affect poverty level in Pakistan. </w:t>
      </w:r>
    </w:p>
    <w:p>
      <w:pPr>
        <w:pStyle w:val="Heading2"/>
        <w:bidi w:val="0"/>
        <w:jc w:val="start"/>
        <w:rPr/>
      </w:pPr>
      <w:r>
        <w:rPr/>
        <w:t xml:space="preserve">Concluding Remarks </w:t>
      </w:r>
    </w:p>
    <w:p>
      <w:pPr>
        <w:pStyle w:val="TextBody"/>
        <w:bidi w:val="0"/>
        <w:spacing w:before="0" w:after="283"/>
        <w:jc w:val="start"/>
        <w:rPr/>
      </w:pPr>
      <w:r>
        <w:rPr/>
        <w:t xml:space="preserve">Inflation plays an increasingly important role in our lives. The higher level of inflation erodes the purchasing power of every individual however the effect of that increase differs from one individual to another. </w:t>
      </w:r>
    </w:p>
    <w:p>
      <w:pPr>
        <w:pStyle w:val="TextBody"/>
        <w:bidi w:val="0"/>
        <w:spacing w:before="0" w:after="283"/>
        <w:jc w:val="start"/>
        <w:rPr/>
      </w:pPr>
      <w:r>
        <w:rPr/>
        <w:t xml:space="preserve">The fundamental purpose of this paper was to determine the impact of inflation of poverty headcount as represented by the total percentage of population living below poverty line and income inequality as represented by ginni coefficient. The effect of inflation on income inequality or ginni coefficient was positive that means higher inflation resulted in more income inequality however the effect of inflation on poverty headcount was positive that is higher inflation resulted in higher poverty headcount. </w:t>
      </w:r>
    </w:p>
    <w:p>
      <w:pPr>
        <w:pStyle w:val="TextBody"/>
        <w:bidi w:val="0"/>
        <w:spacing w:before="0" w:after="283"/>
        <w:jc w:val="start"/>
        <w:rPr/>
      </w:pPr>
      <w:r>
        <w:rPr/>
        <w:t xml:space="preserve">The effect of inflation on income inequality indicated a realistic outcome because inflation in Pakistan had predominantly been fuelled by food which also takes a high weightage in consumer price index (CPI) of Pakistan. So the effects of higher inflation are more on poor people than that of non-poor ones. This in turn results in higher income inequality.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https://assignbuster.com/acceptance-or-rejection-of-the-null-hypothesis-economics-essay/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Acceptance or rejection of the null hypo...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ptance-or-rejection-of-the-null-hypothe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Acceptance or rejection of the null hypothesis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or rejection of the null hypothesis economics essay</dc:title>
  <dc:subject>Others;</dc:subject>
  <dc:creator>AssignBuster</dc:creator>
  <cp:keywords/>
  <dc:description>58 35.5 1.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