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Korean alphabet – pronunciation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ㄱ</w:t>
      </w:r>
      <w:r>
        <w:rPr/>
        <w:t xml:space="preserve">Pronounced as " k" as in " kitchen". When preceded by vowels pronounced as " g" as in " guess". When preceded by " </w:t>
      </w:r>
      <w:r>
        <w:rPr/>
        <w:t>ㅁ</w:t>
      </w:r>
      <w:r>
        <w:rPr/>
        <w:t xml:space="preserve">", " </w:t>
      </w:r>
      <w:r>
        <w:rPr/>
        <w:t>ㄴ</w:t>
      </w:r>
      <w:r>
        <w:rPr/>
        <w:t xml:space="preserve">" or " </w:t>
      </w:r>
      <w:r>
        <w:rPr/>
        <w:t>ㄹ</w:t>
      </w:r>
      <w:r>
        <w:rPr/>
        <w:t xml:space="preserve">" is pronounced as " ng". </w:t>
      </w:r>
      <w:r>
        <w:rPr/>
        <w:t>ㄷ</w:t>
      </w:r>
      <w:r>
        <w:rPr/>
        <w:t xml:space="preserve">Pronounced as " t" as in " toad". When preceded by vowels is pronounced as " d". When preceded by " </w:t>
      </w:r>
      <w:r>
        <w:rPr/>
        <w:t>ㅁ</w:t>
      </w:r>
      <w:r>
        <w:rPr/>
        <w:t xml:space="preserve">", " </w:t>
      </w:r>
      <w:r>
        <w:rPr/>
        <w:t>ㄴ</w:t>
      </w:r>
      <w:r>
        <w:rPr/>
        <w:t xml:space="preserve">" or " </w:t>
      </w:r>
      <w:r>
        <w:rPr/>
        <w:t>ㄹ</w:t>
      </w:r>
      <w:r>
        <w:rPr/>
        <w:t>" is pronounced as " n". ONKOREAN ALPHABET – PRONUNCIATION SPECIFICALLY FOR YOUFOR ONLY$13. 90/PAGEOrder Now</w:t>
      </w:r>
      <w:r>
        <w:rPr/>
        <w:t>ㅂ</w:t>
      </w:r>
      <w:r>
        <w:rPr/>
        <w:t xml:space="preserve">Pronounced as " p" as in " potty". When preceded by vowels is pronounced as " b". When preceded by " </w:t>
      </w:r>
      <w:r>
        <w:rPr/>
        <w:t>ㅁ</w:t>
      </w:r>
      <w:r>
        <w:rPr/>
        <w:t xml:space="preserve">", " </w:t>
      </w:r>
      <w:r>
        <w:rPr/>
        <w:t>ㄴ</w:t>
      </w:r>
      <w:r>
        <w:rPr/>
        <w:t xml:space="preserve">" or " </w:t>
      </w:r>
      <w:r>
        <w:rPr/>
        <w:t>ㄹ</w:t>
      </w:r>
      <w:r>
        <w:rPr/>
        <w:t xml:space="preserve">" is pronounced as " m". </w:t>
      </w:r>
      <w:r>
        <w:rPr/>
        <w:t>ㅈ</w:t>
      </w:r>
      <w:r>
        <w:rPr/>
        <w:t xml:space="preserve">Prounced as " ch" as in " chamber". When preceded by vowels is pronounced as " j". </w:t>
      </w:r>
      <w:r>
        <w:rPr/>
        <w:t>ㅁ</w:t>
      </w:r>
      <w:r>
        <w:rPr/>
        <w:t xml:space="preserve">Pronounced as " m" as in " mother". </w:t>
      </w:r>
      <w:r>
        <w:rPr/>
        <w:t>ㄴ</w:t>
      </w:r>
      <w:r>
        <w:rPr/>
        <w:t xml:space="preserve">Pronounced as " n" as in " nanny". </w:t>
      </w:r>
      <w:r>
        <w:rPr/>
        <w:t>ㅇ</w:t>
      </w:r>
      <w:r>
        <w:rPr/>
        <w:t xml:space="preserve">Has no sound when it precedes a vowel. When in last position is pronounced as " ng" as in " bring". </w:t>
      </w:r>
      <w:r>
        <w:rPr/>
        <w:t>ㄹ</w:t>
      </w:r>
      <w:r>
        <w:rPr/>
        <w:t xml:space="preserve">Pronounced as " l" as in " ladle". Pronounced as " r" when between vowels. When preceded by any constant besides " </w:t>
      </w:r>
      <w:r>
        <w:rPr/>
        <w:t>ㄴ</w:t>
      </w:r>
      <w:r>
        <w:rPr/>
        <w:t xml:space="preserve">" as " </w:t>
      </w:r>
      <w:r>
        <w:rPr/>
        <w:t>ㄴ</w:t>
      </w:r>
      <w:r>
        <w:rPr/>
        <w:t xml:space="preserve">". </w:t>
      </w:r>
      <w:r>
        <w:rPr/>
        <w:t>ㅎ</w:t>
      </w:r>
      <w:r>
        <w:rPr/>
        <w:t xml:space="preserve">Pronounced as " h" as in " hope". Sometimes not pronounced. When occuring as last consonant in syllable, following k's, t's, p's and ch's are aspirated. </w:t>
      </w:r>
      <w:r>
        <w:rPr/>
        <w:t>ㅅ</w:t>
      </w:r>
      <w:r>
        <w:rPr/>
        <w:t xml:space="preserve">Pronounced as " s" as in " sat". When followed by an " i" pronounced as " sh". </w:t>
      </w:r>
      <w:r>
        <w:rPr/>
        <w:t>ㅋ</w:t>
      </w:r>
      <w:r>
        <w:rPr/>
        <w:t>Aspirated " k" (Romanized as k')</w:t>
      </w:r>
      <w:r>
        <w:rPr/>
        <w:t>ㅌ</w:t>
      </w:r>
      <w:r>
        <w:rPr/>
        <w:t>Aspirated " t" (Romanized as t')</w:t>
      </w:r>
      <w:r>
        <w:rPr/>
        <w:t>ㅍ</w:t>
      </w:r>
      <w:r>
        <w:rPr/>
        <w:t>Aspirated " p" (Romanized as p')</w:t>
      </w:r>
      <w:r>
        <w:rPr/>
        <w:t>ㅊ</w:t>
      </w:r>
      <w:r>
        <w:rPr/>
        <w:t>Aspirated " ch" (Romanized as ch')</w:t>
      </w:r>
      <w:r>
        <w:rPr/>
        <w:t>ㅏ</w:t>
      </w:r>
      <w:r>
        <w:rPr/>
        <w:t xml:space="preserve">Pronounced as " a" as in " father". </w:t>
      </w:r>
      <w:r>
        <w:rPr/>
        <w:t>ㅓ</w:t>
      </w:r>
      <w:r>
        <w:rPr/>
        <w:t xml:space="preserve">Pronounced as " u" as in " cup". Romanized as " eo". </w:t>
      </w:r>
      <w:r>
        <w:rPr/>
        <w:t>ㅑ</w:t>
      </w:r>
      <w:r>
        <w:rPr/>
        <w:t xml:space="preserve">Pronounced as " ya" as in " yatch". </w:t>
      </w:r>
      <w:r>
        <w:rPr/>
        <w:t>ㅕ</w:t>
      </w:r>
      <w:r>
        <w:rPr/>
        <w:t xml:space="preserve">Pronounced as " you" as in " young". Romanized as " yeo". </w:t>
      </w:r>
      <w:r>
        <w:rPr/>
        <w:t>ㅣ</w:t>
      </w:r>
      <w:r>
        <w:rPr/>
        <w:t xml:space="preserve">Pronounced as " ee" as in " feet". </w:t>
      </w:r>
      <w:r>
        <w:rPr/>
        <w:t>ㅐ</w:t>
      </w:r>
      <w:r>
        <w:rPr/>
        <w:t xml:space="preserve">Pronounced as " ae" as in " care". </w:t>
      </w:r>
      <w:r>
        <w:rPr/>
        <w:t>ㅔ</w:t>
      </w:r>
      <w:r>
        <w:rPr/>
        <w:t xml:space="preserve">Pronounced as " a" as in " take". Romanized as " e". </w:t>
      </w:r>
      <w:r>
        <w:rPr/>
        <w:t>ㅒ</w:t>
      </w:r>
      <w:r>
        <w:rPr/>
        <w:t xml:space="preserve">Pronounced as " yet" minus the " t". </w:t>
      </w:r>
      <w:r>
        <w:rPr/>
        <w:t>ㅖ</w:t>
      </w:r>
      <w:r>
        <w:rPr/>
        <w:t xml:space="preserve">Pronounced as " ye" as in " yay". </w:t>
      </w:r>
      <w:r>
        <w:rPr/>
        <w:t>ㅗ</w:t>
      </w:r>
      <w:r>
        <w:rPr/>
        <w:t xml:space="preserve">Pronounced as " o" as in " so". </w:t>
      </w:r>
      <w:r>
        <w:rPr/>
        <w:t>ㅜ</w:t>
      </w:r>
      <w:r>
        <w:rPr/>
        <w:t xml:space="preserve">Pronounced as " u" as in " pool". </w:t>
      </w:r>
      <w:r>
        <w:rPr/>
        <w:t>ㅛ</w:t>
      </w:r>
      <w:r>
        <w:rPr/>
        <w:t xml:space="preserve">Pronounced as " yo" as in " yo-yo". </w:t>
      </w:r>
      <w:r>
        <w:rPr/>
        <w:t>ㅠ</w:t>
      </w:r>
      <w:r>
        <w:rPr/>
        <w:t xml:space="preserve">Pronounced as " yu" as in " youth". </w:t>
      </w:r>
      <w:r>
        <w:rPr/>
        <w:t>ㅡ</w:t>
      </w:r>
      <w:r>
        <w:rPr/>
        <w:t xml:space="preserve">Pronounced as " u" as in " put", pronounced further back in throat. </w:t>
      </w:r>
      <w:r>
        <w:rPr/>
        <w:t>ㅘ</w:t>
      </w:r>
      <w:r>
        <w:rPr/>
        <w:t xml:space="preserve">Pronounced as " wa" as in " wag". </w:t>
      </w:r>
      <w:r>
        <w:rPr/>
        <w:t>ㅝ</w:t>
      </w:r>
      <w:r>
        <w:rPr/>
        <w:t xml:space="preserve">Pronounced as " wa" in " war". Romanized as " wo". </w:t>
      </w:r>
      <w:r>
        <w:rPr/>
        <w:t>ㅙ</w:t>
      </w:r>
      <w:r>
        <w:rPr/>
        <w:t xml:space="preserve">Pronounced as " wae" as in " way". </w:t>
      </w:r>
      <w:r>
        <w:rPr/>
        <w:t>ㅟ</w:t>
      </w:r>
      <w:r>
        <w:rPr/>
        <w:t xml:space="preserve">Pronounced as " wi" as in French " oui". </w:t>
      </w:r>
      <w:r>
        <w:rPr/>
        <w:t>ㅢ</w:t>
      </w:r>
      <w:r>
        <w:rPr/>
        <w:t xml:space="preserve">Pronounced as " we" only without a strong " w" sound at beginning. </w:t>
      </w:r>
      <w:r>
        <w:rPr/>
        <w:t>ㄲ</w:t>
      </w:r>
      <w:r>
        <w:rPr/>
        <w:t xml:space="preserve">Double " k" </w:t>
      </w:r>
      <w:r>
        <w:rPr/>
        <w:t>ㅃ</w:t>
      </w:r>
      <w:r>
        <w:rPr/>
        <w:t xml:space="preserve">Double " p" </w:t>
      </w:r>
      <w:r>
        <w:rPr/>
        <w:t>ㅉ</w:t>
      </w:r>
      <w:r>
        <w:rPr/>
        <w:t xml:space="preserve">Double " j" </w:t>
      </w:r>
      <w:r>
        <w:rPr/>
        <w:t>ㄸ</w:t>
      </w:r>
      <w:r>
        <w:rPr/>
        <w:t xml:space="preserve">Double " t" </w:t>
      </w:r>
      <w:r>
        <w:rPr/>
        <w:t>ㅆ</w:t>
      </w:r>
      <w:r>
        <w:rPr/>
        <w:t xml:space="preserve">Double " s" </w:t>
      </w:r>
      <w:r>
        <w:rPr/>
        <w:t>ㅞ</w:t>
      </w:r>
      <w:r>
        <w:rPr/>
        <w:t xml:space="preserve">Pronounced like " we" in " west" </w:t>
      </w:r>
      <w:r>
        <w:rPr/>
        <w:t>ㅚ</w:t>
      </w:r>
      <w:r>
        <w:rPr/>
        <w:t xml:space="preserve">Pronounced like " we" in " wet". Romanized as " oe".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https://assignbuster.com/korean-alphabet-pronunciation/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Korean alphabet – pronunciation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orean-alphabet-pronunci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Korean alphabet – pronunciation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alphabet – pronunciation</dc:title>
  <dc:subject>Others;</dc:subject>
  <dc:creator>AssignBuster</dc:creator>
  <cp:keywords/>
  <dc:description>Pronounced as " t" as in " toad".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