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 6 mis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CloudThe elastic leasing of pooled conputer resources over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ElasticThe computing resources leased can be decreased/increased dynamically, programmatically, in a short span of time and that organization pay for just the resources that they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PooledMany different organizations use the same physical hardware, they share that hardware through virtualization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Economies of scaleThis principle says that the average cost of production decreases as the size of the operation increases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NetworkCollection of computers that communicate with one another over transmission lines or wirelessly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area network (LAN)Connects computers that reside in a single geographical location on the premises of the company that operates the 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Wide area network (WAN)Connects computers at different geographic locations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InternetNetwork of networks... Connect LANs WANs and other internets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INternetThe collection of networks that you use when you send an email or access a web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IntranetPrivate Internet used exclusively within an organization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ProtocolA set of rules and data structures for organizing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office or a home office (SOHO)Such LANs have fewer than a dozen or so computers and printers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IEEE 802. 3 protocol/EthernetUsed for wired LAN connections/ specifies hardware characteristics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10/100/1000 ethernetConform to the 802. 3 specification and allow for transmission at a rate of 10, 100, or 1000 Mbps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Wireless LAN connections use the IEEE 802. 11 protocol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BluetoothDesigned for transmitting data over short distances, replacing cables.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service provider (ISP)3 important functions </w:t>
        <w:br/>
        <w:t xml:space="preserve">1. Provides you with a legitimate Internet address. </w:t>
        <w:br/>
        <w:t xml:space="preserve">2. Serves as your gateway to the Internet </w:t>
        <w:br/>
        <w:t xml:space="preserve">3. ISPs pay for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subscriber line (DSL)Operates on the same lines as voice telephones but operates so it doesn't interfere with voice telephone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linesType of WAN </w:t>
        <w:br/>
        <w:t xml:space="preserve">Provide high speed data transmission using cable tv lines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HopMove from one network to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CarriersLarge telecommunication providers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 neutrality principleAll data is tested equally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 addressInternet address, a number that identifies a particular device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IP addressIdentify a particular device on the public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IP addressesIdentify a particular device on a private network typically a 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IPv4 formatMost common. </w:t>
        <w:br/>
        <w:t xml:space="preserve">Four decimal dotted notation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IPv6 formatLonger format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nameWorldwide unique name that is affiliated with a public IP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URL - uniform resource locatorAn address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tier architectureDesign of user computers and servers that consist of three categories or tiers.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 tierConsists of computers, phones and other mobile devices that have browsers that request and process web pages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 tierComputers that run web servers and process application programs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Database tierConsists of computers that run a DBMS that processes requests to retrieve and store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pageDocument that is coded in, usually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serversPrograms that run on a server tier computer and manage traffic by sending and receiving web pages to and from clients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Commerce serverApplication program that runs on a server tier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oriented architecture (SOA)According to the philosophy, all the interactions among computing devices are defined as services in a formal, standardized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hypertext transfer protocol (http)Protocol used between browsers and web servers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SMTPUsed for email transmissions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FtpUsed to move files over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as a service (SaaS)Provides hardware infrastructure and an operating system and application programs as well.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platform as a service (PaaS)Vendors provide hosted computers, and operating system and possibly a DBMS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Infrastructure as a service (IaaS)Cloud hosting of a bare server computer or data storage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 delivery network (CDN)System of hardware and software that stores user data in many different geographical locations and makes those data available on demand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Virtual private network (VPN)Used the Internet to create the appearance of private, secure connections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Connection is called a tunnel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cloudCloud owned and operated by an organization for its own benefit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Virtual private cloud (VPC)Subset of a public cloud that has a highly restricted, secure access.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 6 MIS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https://assignbuster.com/ch-6-mis/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 6 mis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-6-mi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 6 mis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6 mis</dc:title>
  <dc:subject>Others;</dc:subject>
  <dc:creator>AssignBuster</dc:creator>
  <cp:keywords/>
  <dc:description>CloudThe elastic leasing of pooled conputer resources over the internet ElasticThe computing resources leased can be decreasedincreased dynamically,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