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Introduction to business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Introduction to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plays a major role within our society. It is a creative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competitive activity that continuously contributes to the shaping of our society.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satisfying the needs and wants people cannot satisfy themselves, businesses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improve the quality of life for people and create a higher standard of living.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a way for individuals to provide goods and services to consumers, and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same time, produce a profit for themselves. Businesses are not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because they provide goods and services for consumers, but they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improve the economy and increase jobs for people within society which is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additional fact producing a higher standard of living. To measure our societies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 of living, we must look to our “ Gross National Product”, which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complete measure of our nations output. Unfortunately, inflation is a major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in our nation which often reduces the Gross National Product. Inflation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occurs when the goods become too high within society and spending decreases.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central function within our economic system is satisfying the needs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consumers with the use of limited supplies. The purpose of a business is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combine resources such as land, labor, and capital in a way that will make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valuable. Operating in a political and economic climate that supports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 rights, American business has as its guiding principle the right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 ownership and profit. The amount of goods produced depends upon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 of resources available for use. This idea is commonly known as “ Supply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Demand”. Businesses must attempt to reach an equilibrium between the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will directly impact the price of the products produced. If something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heavily demanded and at the same time, it’s resources are limited, the price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product will rise. This idea of course works both ways. The easier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produce something, the cheaper it will be. All economic systems begin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same resources including land, labor, capital and technology.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resources may be limited at any given time, varying within the world at large,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country to country. This business cycle explains how business fluctuates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high to low prosperity, recession, depression and recovery over time.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 challenges faced by our nation today are the Federal Budget Deficit,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trade deficit, the Decline of Smokestack America,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conservation of energy. The Federal Budget Deficit occurs when our expenditures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greater then our revenues. International trade deficits occur when a nation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imports more then it exports. The Decline of Smokestack America is when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 change from an industrial to a post-industrial economy. Finally,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conservation of energy is so that there are a sufficient amount of natural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resources necessary to produce goods. General economic growth or stagnation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has an important influence on business within our society. Many factors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affect it’s condition, such as war, new inventions and technology, political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assassinations, the discovery of physical and natural resources, labor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negotiations, government action, and many others. When the economy is strong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demand is high, businesses can prosper. Regardless of how great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economy may become, businesses still must compete with other firms for scarce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raw materials and labor.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businesses environment creates many opportunities as well as problems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prospering businesses. The environment determines what a business can do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shaping and channeling its development. Businesses function within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 by allowing entrepreneurs to raise capital and create profits freely.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supply of money available within a business as well as the economic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stability through times of growth and recession have strong effects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businesses. Not only is the physical environment, including natural resources,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pollution and energy as discussed previously, important, but many other aspects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within the environment influence business. A business must adapt and overcome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consumerism and ecology, and it has a social responsibility to do so. Cultures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surrounding businesses also play a major role. A business must adapt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changing society with age, lifestyle, culture and location. When a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learns to adapt to these changes, it will be profitable for both the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consumers. Economic systems can be classified into three categories.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include capitalism, socialism and communism. Pure capitalism is an unrestrained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freedom to buy, sell and compete. Private enterprises allow entrepreneurs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run businesses without central government control and can operate within a free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market. Capitalism is a system of true private enterprise. Some aspects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capitalism are free choice, private ownership, private profit and free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competition. The only drawback of this type of system is that a company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operate with no competition thereby creating a monopoly unfavorable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consumers. Socialism, on the other hand, is a system where the production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distribution of industries are owned and operated by the government. Officials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directly manage some or all of the extraction of raw materials, manufacturing,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 and transportation. This system is loosely regulated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government. Finally, communism replaces the operation of a free market almost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entirely. Most of the rights enjoyed within the capitalist system are denied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private ownership is prohibited. Business are controlled by state planners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competition is almost completely eliminated. Today our economy is made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 mixed economic system with each one contributing but no one dominating.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Communist and socialist systems seem to be adopting many capitalists views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ideas. It is up to you to decide which system you prefer, but the United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States’ system of capitalism seems to be working adequately and positively.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based on the principles of private enterprise and modified capitalism.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many forms of business within our economic system but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arranged in three major categories. These three categories are sole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proprietorships, partnerships and corporations. Within a sole proprietorship,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entrepreneur assumes all the risks of the business, but at the same time,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keeps all of the profits. In just this one simple sentence we become aware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obvious fact that along with it’s advantages come many disadvantages.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sole proprietor, on one hand, makes his own decisions and pays only one tax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himself and the business. In addition, setting up a business for a sole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proprietor is much simpler under the law compared to the other two types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businesses. However, the sole proprietor has unlimited liability and complete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responsibility to the business. He or she must assume all of the risks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often must contribute from his own savings in order to prosper or just simply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exist. A sole proprietor must also bring the natural resources, human resources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capital together by himself in order to run the business and produce goods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services. Because of it’s difficulty to raise funds and grow, sole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proprietorships very often suffer from impermanence. A partnership can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start with little difficulty under the law. They have a greater chance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growing and existing because partners can pool their assets, talents, funds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borrowing power. Similar to sole proprietorships, partnerships also pay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tax and create a high degree of satisfaction for the partners stemming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 being their own boss. Unfortunately, however, with a partnership comes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unlimited liability and personal disagreements between the partners.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addition, because of this single taxation, the personal assets of the partners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frozen which often creates major problems. As a result, partnerships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suffer from impermanence. A corporation, in my opinion, is the best option.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filing for a corporation can become expensive and they are heavily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regulated by the state, they have the ability to raise large amounts of capital.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have a long term existence, continuing to exist even when one of it’s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officers dies or resigns, large investment possibilities, easy withdrawal power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 specialized management making production easier and quicker. Best of all,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corporations have limited liability, holding only the corporation itself liable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any debts or obligations and freeing all officers and their personal assets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blame and liability. Although this may all be true, owners within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corporation, that being the shareholders, must share the total investment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divide all profits made. Because of the generally large number of owners, job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satisfaction also decreases along with strong personal motivation. Shareholders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almost no privacy when it comes to their financial affairs. There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higher taxation for corporations and the shareholders are taxed twice, once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corporations assets and a second time for personal assets. The role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in authorizing the operations of corporations creates still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disadvantage. They are often expensive to establish and complex to run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are strictly regulated by the government. More government regulations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applied to corporations then any other form of business ownership. Just simply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reporting to the government so that they know all regulations are being followed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be timely and complicated. Strict and detailed records and statements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always be kept for the government as well as for the shareholders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corporation. It is obvious, everything that comes with advantages must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come with disadvantages, this is why the type of business ownership that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right for a person varies, depending on the detailed aspects of each particular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business. The advantages and disadvantages must be weighed within 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situation. While the main forms of business ownership include the three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subsequently discussed, there are many other variations that can be used,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depending upon each situation. These include limited partnerships, joint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ventures, joint stock companies, cooperatives and franchises.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 business are also widespread in our nation and are growing rapidly.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provide the most employment to teenagers, immigrants and the elderly,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thereby employing a large percentage of the population. This fact is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small business are more willing to adjust to their employees needs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responsibilities. The services industry is dominated by small businesses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 limited capital in order to establish them and run successfully.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greater flexibility, provide greater personal attention to consumers,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lower, fixed costs, high innovation and greater motivation. Unfortunately,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failure rate of small businesses is high due to poor management and inadequate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financing. Therefore, small business owners accept many benefits as well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burdens. The benefit of being your own boss and gaining greater 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satisfaction is accompanied by the burden of working long hours and dealing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amounts of stress. However, these burdens are generally a result of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occupations, regardless of whether or not you are your own boss. This is why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 businesses are on the rise. There are many aspects that go along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creating a successful business, regardless of it’s size. These include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networking, planning, environmental examinations, internal control and resources.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problem is, however, that it is up to the sole proprietor of the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bring all of these aspects together in working order which is harder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 business then it is for a larger business or corporation. However,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several agencies of the federal government whose primary purpose is to offer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 and guidance to small businesses. A major agency among these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 Business Administration. Specifically, the Small Business Administration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provides guidance in the form of special courses and workshops in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problems and skills. It publishes information on how to prepare a business plan,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start up and operate a business, and helps a business obtain there fair share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governmental contracts. Of major importance to small business owners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 that the Small Business Administration assists sole proprietors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obtaining loans and capital necessary in order to create a business. While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neither guarantee nor provide these funds, they can be of great assistance.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obtaining small businesses through franchising have a much higher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 rates, for obvious reasons. They are a good choice in order to avoid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many problems of creating a small business on your own. A franchise permits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individual to own his or her own business while benefiting from a trademark,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know-how and the reputation of an established firm. This enables an individual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acquire a business more quickly and receive profits rapidly. However,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 owner must pay the parent corporation a portion of the businesses’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profits. This often becomes a problem because in some instances the financial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rewards for the individual are sometimes low in relation to the time an effort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they put in to running the business. Therefore, this a major disadvantage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often makes the idea unattractive to small business owners.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the government plays a major role in the operation of a business,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two must learn to coexist. The main role of government has traditionally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to protect the rights of the country’s citizens. They follow this role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providing for the people police protection, a judicial system and a 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defense system. The government protects individuals within our economy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protecting fair competition, consumer investments and general welfare, promotes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property rights, and oversees certain administrations and industries. During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nineteenth century many businesses’ strategy was to reach a monopoly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position, and many were successful. Finally the government stepped in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regulation has been a rule ever since. The right to own property is basic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 enterprise and it is the ultimate responsibility of the government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enforce this right. The government must also enforce limitations on property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rights, one important limitation being taxation, in order to benefit the public.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responsible for establishing many agencies to protect consumers’ health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safety. This, of course, being another benefit of taxation. Taxation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done in order to provide public service and promote the general well being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people. The most important source of revenue for the federal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 tax on personal and corporate incomes. Many states and some cities depend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heavily on income taxes.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Noting gets done without management. Business management is central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running a business by handling resources and activities and accomplishing 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other people within the firm. A business can be looked at as a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related parts working together, and management is what integrates these parts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make up the system. Small firms usually have only one or two managers,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large corporations have a staff of managers all working on different levels.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level of the manager is how he or she is ranked within the company. The top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level consists of executives, the middle level are known as the middle managers,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finally the lower level are commonly known as the first-level supervisors.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what I mean by the managers being ranked in the company. An executive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 known to have much more responsibility, plan and implement strengths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more control of the business than the lower level managers do. However,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managers are trying to achieve the same goal regardless of the size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company, this goal being to work effectively with the employees and consumers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order to achieve the company’s objectives. Managers have four basic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responsibilities; planning, organizing and staffing, directing and coordinating,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evaluating and controlling. Managers make plans to solve problems and take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advantage of opportunities that come there way in order to help the business run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successfully and profitably. They must recruit qualified workers to carry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plan, workers who work well with others and are hard working and innovative.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king of organization is needed to arrange each workers position within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company. A supervisor must also be selected so that each employee will know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whom they will be directly working for. All of these tasks must be brought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together by the manager. The manager must constantly evaluate the workers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coordinate the work being completed. The evaluation of results leads to control,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influences other functions within the company. One important aspect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makes a successful manager is his degree of sensitivity. Since a manager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 through people, personal interaction skills are of utmost importance.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managers use different approaches to dealing with people but it is important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treat employees with respect, flexibility, recognition, and room for ideas.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only get back what you give, and this is where many business fail.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matter how intelligent or business minded you may be, if your employees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consumers don’t like or respect you as a person, you will get no where.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Managers must also be innovative in order to find better ways to get the job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done, good decision makers so that they may take risks in order to solve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problems, good leaders in order to bind and organize the company, have good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 skills with employees and bosses so as to promote a free flowing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exchange of information, and finally, have good motivational skills so as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motivate employees to add incentive and meaning to the work. Obviously,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management is a difficult job. All of the functions that a manager must perform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 dedication, intelligence, the ability to deal with stress and diverse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people, and most of all, the ability to deal with and accept responsibility.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Today, producers must make an effort to find out what kinds of products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consumers want and to make these products available for sale. They must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an effort through advertising to inform consumers of the goods and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are available to them. Lets face it, all businesses have the same goal,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consumers happy and make a profit. The marketing concept builds profits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consumers’ needs and interests. Marketing requires as mixture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production, development, pricing, placement and promotion. All of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functions must be implemented on a continuous basis in order to improve sales.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 planning concentrates on determining which goods and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consumers want to design them and meet their needs. Pricing is an important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aspect of production because it ultimately determines whether a product will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purchased and if, at the same time, it will be profitable to the company.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 distribution involves decisions about warehousing and transportation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will be cost effective, timely and safe. At this point, the company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determine whether they will be selling products directly to the public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an intermediary. Finally, product promotion includes personal selling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promoting the products available, advertising, and direct sales promotion,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free samples and discount coupons.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income depends entirely upon the sale of products, including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goods or services. Successful companies must introduce there products in a 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works consistently with the changing market, economic conditions,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competition, and changing company goals so as to benefit both the consumers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company through a high percentage of sales.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main role of marketing managers is to insure to the best of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ability that the product will be sold in quantities necessary to benefit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company. This role entails expert knowledge about the product and knowledge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consumers’ wants and needs. It will almost always include designing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specifications of the product in order to produce its precise functions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abilities. An important aspect of planning and designing a new product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differentiating it form other similar products on the market. Packaging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presentation can help to achieve this goal in some ways, however, specific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features must be present within the products themselves in order to achieve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differentiation. A trademark or brand name is an important way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differentiating products by creating buyer loyalty. Brands are important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production because they make it easy for consumers to distinguish one product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another. Buyers feel confident buying certain brands that they feel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trust and are assured of consistent quality. Brands are normally 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center of advertising. Even if a consumer is convinced about buying a product,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would be more able to identify and more apt to purchase it if it had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brand. Advertising is an important aspect of marketing. It provides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presentation of good available to the consumer through communications vehicles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as the media. It present informative and persuasive sales messages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newspapers, television, magazines, etc. Advertising stimulates interest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demand for specific products, and thus supports sales promotion and personal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selling. It is often used to create a favorable public view toward a company,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 or other institution. The main purpose of advertising is to help sell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goods and/or services. It supports personal selling by informing the potential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buyer of a products features and encouraging a favorable attitude towards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the product has actually reached the selling stage. It reaches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sales personnel cannot since it rarely possible to have a sales force large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enough to reach every potential consumer and will sometimes motivate people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seek out representatives on their own. Advertising improves personal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relationships with dealers by increasing demand and sales. And finally,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advertising promotes goodwill by proving to be reliable, interested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 good and a good citizen. This advertisement will do this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concentrating on the business itself rather then the product so that consumers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trust it and feel safe by using the companies products. Setting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right price for a product is essential to it’s success. The major factors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 product pricing are demand and competition. Demand is closely linked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price. If the supply of a product is constant, greater demand will allow higher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prices. At the same time, however, higher prices will tend to reduce demand.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Competition also affects pricing. Free competition tends to drive prices down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competitors will increase the supply of the product in the market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competitors often purposely sell at lower prices in an effort to cut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sales of an established producer. Therefore, marketers have an important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choice to make when pricing a product. They can establish high prices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expectation of selling fewer units with higher profits on each unit, or set 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prices in an effort to achieve voluminous sales even though the profit on 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unit may be small. They must then attempt to find the right price in order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maximize profits by balancing a sales volume with profit per unit. Federal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 governments have passed laws influencing the fair pricing of gods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companies. These Fair Trade Laws prohibit retailers from selling goods at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price lower then that set by the producer, so as to prevent unfair competition.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are supposed to protect small retailers from the competition of large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stores who can afford to set lower prices because of their voluminous sales.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Marketing management includes more then just buying and selling.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includes a wide range of activities and duties, all being of great importance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business. Nearly every firm is concerned with buying, selling, transporting,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storing, risk bearing, standardizing, grading and labeling, financing,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gathering and using information. What all of these aspects have in common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they must all be done with enough appeal and innovation necessary in order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sell products and at the same time make a profit for the company. Running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is costly, therefore every idea must be carefully though out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implemented so as to satisfy consumers, while at the sale time, satisfying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by creating a profit.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 research is of equal importance to a business. As discussed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previously, our economy is very diverse and constantly changing. A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must study the environment and population so as to comply with the consumers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buying patterns, needs and wants. A company can do this through market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segmentation, demography, and by the use of questionnaires and surveys. Market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 can be carried out by the use of market segmentation, which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dividing up of the market into similar groups so that each group may be studied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carefully examined. Demography is the study of the population as a whole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the use of statistics. Finally, questionnaires, surveys, consumer test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panels, and the observation of shopper behavior in stores can also aid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identifying and characterizing a market within the economy. This will surely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keep a business up to par on the changing economy in the present, as well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forecasting future trends which has also proven to be necessary in order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operate as a successful business.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conclusion, it is obvious from my brief discussion that the term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Business” is very complex. When discussing it, one must consider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sub-categories such as economic systems, the business cycle,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environments, types of businesses, government, management, marketing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advertising, each of which in and of itself is also very complex.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https://assignbuster.com/introduction-to-business-essay/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Introduction to business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troduction-to-busines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Introduction to business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business essay</dc:title>
  <dc:subject>Others;</dc:subject>
  <dc:creator>AssignBuster</dc:creator>
  <cp:keywords/>
  <dc:description>The right to own property is basic to a private enterprise and it is the ultimate responsibility of the government to enforce this right.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