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Disodium monocalcium edta c10h12can2na2o8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appearance">
        <w:r>
          <w:rPr>
            <w:rStyle w:val="a8"/>
          </w:rPr>
          <w:t xml:space="preserve">Appearance: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ability">
        <w:r>
          <w:rPr>
            <w:rStyle w:val="a8"/>
          </w:rPr>
          <w:t xml:space="preserve">Stability: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oxicity">
        <w:r>
          <w:rPr>
            <w:rStyle w:val="a8"/>
          </w:rPr>
          <w:t xml:space="preserve">Toxicity: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51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728"/>
        <w:gridCol w:w="1791"/>
      </w:tblGrid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CaN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Na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8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374. 268 Da </w:t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7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flash-point"/>
      <w:bookmarkEnd w:id="1"/>
      <w:r>
        <w:rPr/>
        <w:t xml:space="preserve">Experimental Flash Point: </w:t>
      </w:r>
    </w:p>
    <w:tbl>
      <w:tblPr>
        <w:tblW w:w="27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31"/>
      </w:tblGrid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325 °CBiosynthQ-201095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gravity"/>
      <w:bookmarkEnd w:id="2"/>
      <w:r>
        <w:rPr/>
        <w:t xml:space="preserve">Experimental Gravity: </w:t>
      </w:r>
    </w:p>
    <w:tbl>
      <w:tblPr>
        <w:tblW w:w="29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325 g/mLBiosynthQ-201095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appearance"/>
      <w:bookmarkEnd w:id="3"/>
      <w:r>
        <w:rPr/>
        <w:t xml:space="preserve">Appearance: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powderOxford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stability"/>
      <w:bookmarkEnd w:id="4"/>
      <w:r>
        <w:rPr/>
        <w:t xml:space="preserve">Stability: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toxicity"/>
      <w:bookmarkEnd w:id="5"/>
      <w:r>
        <w:rPr/>
        <w:t xml:space="preserve">Toxicity: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ORL-RBT LD50 7000 mg kg-1, IPR-RAT LD50 3800 mg kg-1, IPR-MUS LD50 4500 mg kg-1, IVN-RAT LD50 3000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safety"/>
      <w:bookmarkEnd w:id="6"/>
      <w:r>
        <w:rPr/>
        <w:t xml:space="preserve">Safety: </w:t>
      </w:r>
    </w:p>
    <w:tbl>
      <w:tblPr>
        <w:tblW w:w="21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01"/>
      </w:tblGrid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GHS07BiosynthQ-201095 </w:t>
            </w:r>
          </w:p>
        </w:tc>
      </w:tr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H315; H319; H335BiosynthQ-201095 </w:t>
            </w:r>
          </w:p>
        </w:tc>
      </w:tr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Minimize exposure. Oxford University Chemical Safety Data (No longer updated)More details </w:t>
            </w:r>
          </w:p>
        </w:tc>
      </w:tr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P261; P280; P302+P352; P304+P340; P305+P351+P338; P312BiosynthQ-201095 </w:t>
            </w:r>
          </w:p>
        </w:tc>
      </w:tr>
      <w:tr>
        <w:trPr/>
        <w:tc>
          <w:tcPr>
            <w:tcW w:w="21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WarningBiosynthQ-201095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7" w:name="_acdlabs-table"/>
      <w:bookmarkStart w:id="8" w:name="_acdlabs-table"/>
      <w:bookmarkEnd w:id="7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25"/>
        <w:gridCol w:w="193"/>
      </w:tblGrid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300"/>
        <w:gridCol w:w="218"/>
      </w:tblGrid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0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https://assignbuster.com/disodium-monocalcium-edta-c10h12can2na2o8-structure/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Disodium monocalcium edta c10h12can2na2o...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sodium-monocalcium-edta-c10h12can2na2o8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Disodium monocalcium edta c10h12can2na2o8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Disodium monocalcium edta c10h12can2na2o8 structure</dc:title>
  <dc:subject>Others;</dc:subject>
  <dc:creator>AssignBuster</dc:creator>
  <cp:keywords/>
  <dc:description>Density: Boiling Point: Vapour Pressure: Enthalpy of Vaporization: Flash Point: Index of Refraction: Molar Refractivity:#H bond acceptors:#H bond dono...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